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134" w:rightFromText="17010" w:vertAnchor="page" w:horzAnchor="margin" w:tblpY="568"/>
        <w:tblOverlap w:val="never"/>
        <w:tblW w:w="0" w:type="auto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330"/>
      </w:tblGrid>
      <w:tr w:rsidR="00DA4AF4" w14:paraId="54A7C264" w14:textId="77777777" w:rsidTr="004C2355">
        <w:trPr>
          <w:trHeight w:hRule="exact" w:val="1332"/>
        </w:trPr>
        <w:tc>
          <w:tcPr>
            <w:tcW w:w="8330" w:type="dxa"/>
            <w:vAlign w:val="center"/>
          </w:tcPr>
          <w:p w14:paraId="5EF4E49D" w14:textId="5A19E2D4" w:rsidR="00DA4AF4" w:rsidRDefault="0097100A" w:rsidP="00C81948">
            <w:pPr>
              <w:pStyle w:val="Title"/>
              <w:framePr w:w="0" w:hRule="auto" w:wrap="auto" w:vAnchor="margin" w:hAnchor="text" w:yAlign="inline"/>
            </w:pPr>
            <w:r>
              <w:t>Electricity Ring-fencing</w:t>
            </w:r>
          </w:p>
          <w:p w14:paraId="73F33792" w14:textId="08252B9C" w:rsidR="00DA4AF4" w:rsidRPr="004D2F1B" w:rsidRDefault="00FA0FF8" w:rsidP="00C81948">
            <w:pPr>
              <w:pStyle w:val="Subtitle"/>
            </w:pPr>
            <w:sdt>
              <w:sdtPr>
                <w:alias w:val="Title"/>
                <w:tag w:val="Title"/>
                <w:id w:val="1504311416"/>
                <w:placeholder>
                  <w:docPart w:val="10E0B91588814C889E445FCE6F96907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9448C">
                  <w:t>Information</w:t>
                </w:r>
                <w:r w:rsidR="0097100A">
                  <w:t xml:space="preserve"> Register – </w:t>
                </w:r>
                <w:r>
                  <w:t>Apr</w:t>
                </w:r>
                <w:r w:rsidR="002A307C">
                  <w:t xml:space="preserve"> 202</w:t>
                </w:r>
                <w:r w:rsidR="008A02BD">
                  <w:t>4</w:t>
                </w:r>
              </w:sdtContent>
            </w:sdt>
          </w:p>
        </w:tc>
      </w:tr>
    </w:tbl>
    <w:p w14:paraId="42D954F6" w14:textId="77777777" w:rsidR="00F54619" w:rsidRDefault="00F54619" w:rsidP="00F54619"/>
    <w:p w14:paraId="487830E3" w14:textId="77777777" w:rsidR="0097100A" w:rsidRDefault="0097100A" w:rsidP="0097100A"/>
    <w:p w14:paraId="3C1ADBDB" w14:textId="77777777" w:rsidR="00842D0F" w:rsidRDefault="00842D0F" w:rsidP="0097100A">
      <w:r>
        <w:t xml:space="preserve">In accordance with cl 4.3.5 of the AER’s Electricity Ring fencing Guideline, JEN has published this Information Register, which identifies: </w:t>
      </w:r>
    </w:p>
    <w:p w14:paraId="52AD6797" w14:textId="77777777" w:rsidR="00842D0F" w:rsidRDefault="00842D0F" w:rsidP="00842D0F">
      <w:pPr>
        <w:pStyle w:val="ListBullet"/>
      </w:pPr>
      <w:r>
        <w:t xml:space="preserve">the legal entity that has requested access to JEN Confidential Electricity Information under the JEN Information Sharing Protocol; and </w:t>
      </w:r>
    </w:p>
    <w:p w14:paraId="00DFFDFD" w14:textId="6DA43310" w:rsidR="0097100A" w:rsidRDefault="00842D0F" w:rsidP="00842D0F">
      <w:pPr>
        <w:pStyle w:val="ListBullet"/>
      </w:pPr>
      <w:r>
        <w:t>the kind of information that was requested, in sufficient detail so that other legal entities can decide whether to request access to information of that kind.</w:t>
      </w:r>
    </w:p>
    <w:p w14:paraId="1E078789" w14:textId="77777777" w:rsidR="0079448C" w:rsidRDefault="0079448C" w:rsidP="0097100A"/>
    <w:tbl>
      <w:tblPr>
        <w:tblStyle w:val="GridTable4-Accent1"/>
        <w:tblW w:w="9776" w:type="dxa"/>
        <w:tblLook w:val="04A0" w:firstRow="1" w:lastRow="0" w:firstColumn="1" w:lastColumn="0" w:noHBand="0" w:noVBand="1"/>
      </w:tblPr>
      <w:tblGrid>
        <w:gridCol w:w="1590"/>
        <w:gridCol w:w="1382"/>
        <w:gridCol w:w="3119"/>
        <w:gridCol w:w="3685"/>
      </w:tblGrid>
      <w:tr w:rsidR="0093295F" w14:paraId="4E1C6EE9" w14:textId="77777777" w:rsidTr="3F5FC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vAlign w:val="center"/>
          </w:tcPr>
          <w:p w14:paraId="2C1F869D" w14:textId="600CE636" w:rsidR="0097100A" w:rsidRDefault="005D0D08" w:rsidP="0097100A">
            <w:pPr>
              <w:jc w:val="center"/>
            </w:pPr>
            <w:r>
              <w:t>Legal Entity Name</w:t>
            </w:r>
          </w:p>
        </w:tc>
        <w:tc>
          <w:tcPr>
            <w:tcW w:w="1382" w:type="dxa"/>
            <w:vAlign w:val="center"/>
          </w:tcPr>
          <w:p w14:paraId="507BF540" w14:textId="1C6C4669" w:rsidR="0097100A" w:rsidRDefault="00726F7C" w:rsidP="00971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Request</w:t>
            </w:r>
          </w:p>
        </w:tc>
        <w:tc>
          <w:tcPr>
            <w:tcW w:w="3119" w:type="dxa"/>
            <w:vAlign w:val="center"/>
          </w:tcPr>
          <w:p w14:paraId="3E7C70C7" w14:textId="13F1FF77" w:rsidR="0097100A" w:rsidRDefault="00726F7C" w:rsidP="00971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 Types Requested</w:t>
            </w:r>
          </w:p>
        </w:tc>
        <w:tc>
          <w:tcPr>
            <w:tcW w:w="3685" w:type="dxa"/>
            <w:vAlign w:val="center"/>
          </w:tcPr>
          <w:p w14:paraId="46FF6041" w14:textId="3CDD3498" w:rsidR="0097100A" w:rsidRDefault="00726F7C" w:rsidP="00971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of Information Request</w:t>
            </w:r>
          </w:p>
        </w:tc>
      </w:tr>
      <w:tr w:rsidR="0093295F" w14:paraId="7CC3AFCD" w14:textId="77777777" w:rsidTr="3F5FC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  <w:vAlign w:val="center"/>
          </w:tcPr>
          <w:p w14:paraId="33D7BD8F" w14:textId="6C1CECC4" w:rsidR="0097100A" w:rsidRPr="008A02BD" w:rsidRDefault="6468D2A7" w:rsidP="3F5FC42B">
            <w:pPr>
              <w:jc w:val="center"/>
              <w:rPr>
                <w:b w:val="0"/>
                <w:bCs w:val="0"/>
              </w:rPr>
            </w:pPr>
            <w:r w:rsidRPr="008A02BD">
              <w:rPr>
                <w:b w:val="0"/>
                <w:bCs w:val="0"/>
              </w:rPr>
              <w:t>Nil to report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68FD36A" w14:textId="08E2A819" w:rsidR="0097100A" w:rsidRDefault="6468D2A7" w:rsidP="3F5FC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Nil to report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AE79C1" w14:textId="6AF630FB" w:rsidR="0097100A" w:rsidRDefault="6468D2A7" w:rsidP="3F5FC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Nil to report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E81987C" w14:textId="4A20ED5D" w:rsidR="0097100A" w:rsidRDefault="6468D2A7" w:rsidP="3F5FC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Nil to report</w:t>
            </w:r>
          </w:p>
        </w:tc>
      </w:tr>
      <w:tr w:rsidR="0093295F" w14:paraId="6EEE8796" w14:textId="77777777" w:rsidTr="3F5FC42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  <w:vAlign w:val="center"/>
          </w:tcPr>
          <w:p w14:paraId="1716D504" w14:textId="77777777" w:rsidR="0093295F" w:rsidRPr="00C81E12" w:rsidRDefault="0093295F" w:rsidP="00377B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61F6C202" w14:textId="77777777" w:rsidR="0093295F" w:rsidRDefault="0093295F" w:rsidP="0037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27DB279" w14:textId="77777777" w:rsidR="0093295F" w:rsidRDefault="0093295F" w:rsidP="0037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B34AD70" w14:textId="77777777" w:rsidR="0093295F" w:rsidRDefault="0093295F" w:rsidP="0037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5F" w14:paraId="42331A97" w14:textId="77777777" w:rsidTr="3F5FC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  <w:vAlign w:val="center"/>
          </w:tcPr>
          <w:p w14:paraId="44DC68CC" w14:textId="77777777" w:rsidR="0093295F" w:rsidRPr="00C81E12" w:rsidRDefault="0093295F" w:rsidP="00377B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6AD3525" w14:textId="77777777" w:rsidR="0093295F" w:rsidRDefault="0093295F" w:rsidP="00377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DDCC0E1" w14:textId="77777777" w:rsidR="0093295F" w:rsidRDefault="0093295F" w:rsidP="00377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8E05BEB" w14:textId="77777777" w:rsidR="0093295F" w:rsidRDefault="0093295F" w:rsidP="00377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3C34E5" w14:textId="77777777" w:rsidR="0097100A" w:rsidRDefault="0097100A" w:rsidP="0097100A"/>
    <w:p w14:paraId="269D4B05" w14:textId="77777777" w:rsidR="00F54619" w:rsidRDefault="00F54619" w:rsidP="00F54619"/>
    <w:sectPr w:rsidR="00F54619" w:rsidSect="0028434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1021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BC3D" w14:textId="77777777" w:rsidR="00FF129A" w:rsidRDefault="00FF129A">
      <w:r>
        <w:separator/>
      </w:r>
    </w:p>
  </w:endnote>
  <w:endnote w:type="continuationSeparator" w:id="0">
    <w:p w14:paraId="520BBC01" w14:textId="77777777" w:rsidR="00FF129A" w:rsidRDefault="00FF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DB9E" w14:textId="77777777" w:rsidR="00BD4B3A" w:rsidRDefault="00D0543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47E3E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347E3E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0FF5" w14:textId="77777777" w:rsidR="00BD4B3A" w:rsidRPr="00D358AB" w:rsidRDefault="00D358AB" w:rsidP="00D358A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07001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50700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D6D7" w14:textId="77777777" w:rsidR="00CF16B9" w:rsidRDefault="00CF16B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C2355">
      <w:rPr>
        <w:noProof/>
      </w:rPr>
      <w:t>1</w:t>
    </w:r>
    <w:r>
      <w:rPr>
        <w:noProof/>
      </w:rPr>
      <w:fldChar w:fldCharType="end"/>
    </w:r>
    <w:r w:rsidR="00D05430">
      <w:rPr>
        <w:noProof/>
      </w:rPr>
      <w:t xml:space="preserve"> of </w:t>
    </w:r>
    <w:r w:rsidR="00D05430">
      <w:rPr>
        <w:noProof/>
      </w:rPr>
      <w:fldChar w:fldCharType="begin"/>
    </w:r>
    <w:r w:rsidR="00D05430">
      <w:rPr>
        <w:noProof/>
      </w:rPr>
      <w:instrText xml:space="preserve"> NUMPAGES  \* Arabic  \* MERGEFORMAT </w:instrText>
    </w:r>
    <w:r w:rsidR="00D05430">
      <w:rPr>
        <w:noProof/>
      </w:rPr>
      <w:fldChar w:fldCharType="separate"/>
    </w:r>
    <w:r w:rsidR="004C2355">
      <w:rPr>
        <w:noProof/>
      </w:rPr>
      <w:t>1</w:t>
    </w:r>
    <w:r w:rsidR="00D0543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9D36" w14:textId="77777777" w:rsidR="00FF129A" w:rsidRPr="00C448BB" w:rsidRDefault="00FF129A" w:rsidP="00C448BB">
      <w:pPr>
        <w:pStyle w:val="FootnoteSeparator"/>
      </w:pPr>
    </w:p>
  </w:footnote>
  <w:footnote w:type="continuationSeparator" w:id="0">
    <w:p w14:paraId="27E203C5" w14:textId="77777777" w:rsidR="00FF129A" w:rsidRDefault="00FF129A" w:rsidP="00C448BB">
      <w:pPr>
        <w:pStyle w:val="FootnoteSeparator"/>
      </w:pPr>
    </w:p>
  </w:footnote>
  <w:footnote w:type="continuationNotice" w:id="1">
    <w:p w14:paraId="2D4EE511" w14:textId="77777777" w:rsidR="00FF129A" w:rsidRDefault="00FF129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D3E7" w14:textId="77777777" w:rsidR="00F54619" w:rsidRPr="00BA228C" w:rsidRDefault="00507001" w:rsidP="00347E3E">
    <w:pPr>
      <w:pStyle w:val="HeaderBlueShade"/>
    </w:pPr>
    <w:r>
      <w:rPr>
        <w:rFonts w:ascii="Times New Roman" w:hAnsi="Times New Roman" w:cs="Times New Roman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648DB67" wp14:editId="0415AA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22225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3FF5808" w14:textId="77777777" w:rsidR="00507001" w:rsidRDefault="00507001" w:rsidP="00507001">
                          <w:pPr>
                            <w:pStyle w:val="xStatus"/>
                            <w:rPr>
                              <w:szCs w:val="120"/>
                            </w:rPr>
                          </w:pPr>
                          <w:r>
                            <w:rPr>
                              <w:szCs w:val="120"/>
                            </w:rPr>
                            <w:fldChar w:fldCharType="begin"/>
                          </w:r>
                          <w:r>
                            <w:rPr>
                              <w:szCs w:val="120"/>
                            </w:rPr>
                            <w:instrText xml:space="preserve"> DOCPROPERTY  xStatus  \* MERGEFORMAT </w:instrText>
                          </w:r>
                          <w:r>
                            <w:rPr>
                              <w:szCs w:val="1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8DB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595.3pt;height:141.4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" filled="f" strokecolor="white">
              <v:textbox>
                <w:txbxContent>
                  <w:p w14:paraId="33FF5808" w14:textId="77777777" w:rsidR="00507001" w:rsidRDefault="00507001" w:rsidP="00507001">
                    <w:pPr>
                      <w:pStyle w:val="xStatus"/>
                      <w:rPr>
                        <w:szCs w:val="120"/>
                      </w:rPr>
                    </w:pPr>
                    <w:r>
                      <w:rPr>
                        <w:szCs w:val="120"/>
                      </w:rPr>
                      <w:fldChar w:fldCharType="begin"/>
                    </w:r>
                    <w:r>
                      <w:rPr>
                        <w:szCs w:val="120"/>
                      </w:rPr>
                      <w:instrText xml:space="preserve"> DOCPROPERTY  xStatus  \* MERGEFORMAT </w:instrText>
                    </w:r>
                    <w:r>
                      <w:rPr>
                        <w:szCs w:val="1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A0FF8">
      <w:fldChar w:fldCharType="begin"/>
    </w:r>
    <w:r w:rsidR="00FA0FF8">
      <w:instrText>STYLEREF  Title  \* MERGEFORMAT</w:instrText>
    </w:r>
    <w:r w:rsidR="00FA0FF8">
      <w:fldChar w:fldCharType="separate"/>
    </w:r>
    <w:r w:rsidR="0097100A">
      <w:t>File Note</w:t>
    </w:r>
    <w:r w:rsidR="00FA0FF8">
      <w:fldChar w:fldCharType="end"/>
    </w:r>
  </w:p>
  <w:p w14:paraId="5A600F52" w14:textId="77777777" w:rsidR="00F54619" w:rsidRPr="00BA228C" w:rsidRDefault="00FA0FF8" w:rsidP="00347E3E">
    <w:pPr>
      <w:pStyle w:val="HeaderBlueShade"/>
    </w:pPr>
    <w:r>
      <w:fldChar w:fldCharType="begin"/>
    </w:r>
    <w:r>
      <w:instrText>STYLEREF  xSubject  \* MERGEFORMAT</w:instrText>
    </w:r>
    <w:r>
      <w:fldChar w:fldCharType="separate"/>
    </w:r>
    <w:r w:rsidR="0097100A">
      <w:t>[Subject]</w:t>
    </w:r>
    <w:r>
      <w:fldChar w:fldCharType="end"/>
    </w:r>
  </w:p>
  <w:p w14:paraId="3238A4CA" w14:textId="77777777" w:rsidR="00BD4B3A" w:rsidRPr="00BA228C" w:rsidRDefault="00FA0FF8" w:rsidP="00347E3E">
    <w:pPr>
      <w:pStyle w:val="HeaderBlueShade"/>
    </w:pPr>
    <w:r>
      <w:fldChar w:fldCharType="begin"/>
    </w:r>
    <w:r>
      <w:instrText>STYLEREF  xSecurity  \* MERGEFORMAT</w:instrText>
    </w:r>
    <w:r>
      <w:fldChar w:fldCharType="separate"/>
    </w:r>
    <w:r w:rsidR="0097100A">
      <w:t>Choose an item.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D50D" w14:textId="77777777" w:rsidR="0095663C" w:rsidRPr="00A47213" w:rsidRDefault="002B7488" w:rsidP="00F54619">
    <w:pPr>
      <w:pStyle w:val="PullOutBoxBodyTex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3F9C68" wp14:editId="79602B4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5116400" cy="1220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mena_lblue_header_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4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13F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9693967" wp14:editId="54CC12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2222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1BFA4BF" w14:textId="77777777" w:rsidR="00D9013F" w:rsidRDefault="00D9013F" w:rsidP="00D9013F">
                          <w:pPr>
                            <w:pStyle w:val="xStatus"/>
                            <w:rPr>
                              <w:szCs w:val="120"/>
                            </w:rPr>
                          </w:pPr>
                          <w:r>
                            <w:rPr>
                              <w:szCs w:val="120"/>
                            </w:rPr>
                            <w:fldChar w:fldCharType="begin"/>
                          </w:r>
                          <w:r>
                            <w:rPr>
                              <w:szCs w:val="120"/>
                            </w:rPr>
                            <w:instrText xml:space="preserve"> DOCPROPERTY  xStatus  \* MERGEFORMAT </w:instrText>
                          </w:r>
                          <w:r>
                            <w:rPr>
                              <w:szCs w:val="1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939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595.3pt;height:141.4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" filled="f" strokecolor="white">
              <v:textbox>
                <w:txbxContent>
                  <w:p w14:paraId="01BFA4BF" w14:textId="77777777" w:rsidR="00D9013F" w:rsidRDefault="00D9013F" w:rsidP="00D9013F">
                    <w:pPr>
                      <w:pStyle w:val="xStatus"/>
                      <w:rPr>
                        <w:szCs w:val="120"/>
                      </w:rPr>
                    </w:pPr>
                    <w:r>
                      <w:rPr>
                        <w:szCs w:val="120"/>
                      </w:rPr>
                      <w:fldChar w:fldCharType="begin"/>
                    </w:r>
                    <w:r>
                      <w:rPr>
                        <w:szCs w:val="120"/>
                      </w:rPr>
                      <w:instrText xml:space="preserve"> DOCPROPERTY  xStatus  \* MERGEFORMAT </w:instrText>
                    </w:r>
                    <w:r>
                      <w:rPr>
                        <w:szCs w:val="1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9A1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2EB5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7044F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84CA7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8B37FE"/>
    <w:multiLevelType w:val="multilevel"/>
    <w:tmpl w:val="FD36C6A8"/>
    <w:name w:val="Jemena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position w:val="2"/>
        <w:sz w:val="16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b w:val="0"/>
        <w:i w:val="0"/>
        <w:spacing w:val="0"/>
        <w:w w:val="100"/>
        <w:position w:val="4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B2573F"/>
    <w:multiLevelType w:val="multilevel"/>
    <w:tmpl w:val="7C2E5184"/>
    <w:name w:val="TableFootnotes"/>
    <w:lvl w:ilvl="0">
      <w:start w:val="1"/>
      <w:numFmt w:val="decimal"/>
      <w:pStyle w:val="TableFootnotes"/>
      <w:lvlText w:val="(%1)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6" w15:restartNumberingAfterBreak="0">
    <w:nsid w:val="194A695C"/>
    <w:multiLevelType w:val="multilevel"/>
    <w:tmpl w:val="F1B6949C"/>
    <w:name w:val="TableBullets"/>
    <w:lvl w:ilvl="0">
      <w:start w:val="1"/>
      <w:numFmt w:val="bullet"/>
      <w:pStyle w:val="TableTextBulleted1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color w:val="auto"/>
        <w:position w:val="0"/>
        <w:sz w:val="16"/>
        <w:szCs w:val="12"/>
      </w:rPr>
    </w:lvl>
    <w:lvl w:ilvl="1">
      <w:start w:val="1"/>
      <w:numFmt w:val="bullet"/>
      <w:pStyle w:val="TableTextBulleted2"/>
      <w:lvlText w:val="–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2">
      <w:start w:val="1"/>
      <w:numFmt w:val="bullet"/>
      <w:pStyle w:val="TableTextBulleted3"/>
      <w:lvlText w:val="–"/>
      <w:lvlJc w:val="left"/>
      <w:pPr>
        <w:tabs>
          <w:tab w:val="num" w:pos="1134"/>
        </w:tabs>
        <w:ind w:left="1134" w:hanging="34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 w15:restartNumberingAfterBreak="0">
    <w:nsid w:val="22D045EF"/>
    <w:multiLevelType w:val="multilevel"/>
    <w:tmpl w:val="D34CA96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position w:val="2"/>
        <w:sz w:val="16"/>
      </w:rPr>
    </w:lvl>
    <w:lvl w:ilvl="1">
      <w:start w:val="1"/>
      <w:numFmt w:val="bullet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pacing w:val="0"/>
        <w:w w:val="100"/>
        <w:position w:val="4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3B105C6"/>
    <w:multiLevelType w:val="hybridMultilevel"/>
    <w:tmpl w:val="61B24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2580B"/>
    <w:multiLevelType w:val="multilevel"/>
    <w:tmpl w:val="0B8422BA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bullet"/>
      <w:pStyle w:val="PullOutBoxNumbered2"/>
      <w:lvlText w:val="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  <w:color w:val="auto"/>
      </w:rPr>
    </w:lvl>
    <w:lvl w:ilvl="2">
      <w:start w:val="1"/>
      <w:numFmt w:val="bullet"/>
      <w:pStyle w:val="PullOutBoxNumbered3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  <w:position w:val="2"/>
        <w:sz w:val="16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1BE0304"/>
    <w:multiLevelType w:val="multilevel"/>
    <w:tmpl w:val="D2B62996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709"/>
      </w:pPr>
      <w:rPr>
        <w:rFonts w:hint="default"/>
      </w:rPr>
    </w:lvl>
    <w:lvl w:ilvl="1">
      <w:start w:val="5"/>
      <w:numFmt w:val="decimal"/>
      <w:lvlText w:val="%2.0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0"/>
        </w:tabs>
        <w:ind w:left="1134" w:hanging="1134"/>
      </w:pPr>
      <w:rPr>
        <w:rFonts w:hint="default"/>
      </w:rPr>
    </w:lvl>
    <w:lvl w:ilvl="6">
      <w:start w:val="1"/>
      <w:numFmt w:val="none"/>
      <w:lvlText w:val="%6"/>
      <w:lvlJc w:val="left"/>
      <w:pPr>
        <w:tabs>
          <w:tab w:val="num" w:pos="113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0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0"/>
        </w:tabs>
        <w:ind w:left="1134" w:hanging="1134"/>
      </w:pPr>
      <w:rPr>
        <w:rFonts w:hint="default"/>
      </w:rPr>
    </w:lvl>
  </w:abstractNum>
  <w:abstractNum w:abstractNumId="11" w15:restartNumberingAfterBreak="0">
    <w:nsid w:val="38723AD4"/>
    <w:multiLevelType w:val="multilevel"/>
    <w:tmpl w:val="5762A29A"/>
    <w:name w:val="JemenaPullOutList"/>
    <w:lvl w:ilvl="0">
      <w:start w:val="1"/>
      <w:numFmt w:val="bullet"/>
      <w:pStyle w:val="PullOutBox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pStyle w:val="PullOutBoxBullet3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D6803A4"/>
    <w:multiLevelType w:val="multilevel"/>
    <w:tmpl w:val="CEC8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B8569D2"/>
    <w:multiLevelType w:val="multilevel"/>
    <w:tmpl w:val="D1D226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"/>
      <w:lvlJc w:val="left"/>
      <w:pPr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7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D0540A9"/>
    <w:multiLevelType w:val="multilevel"/>
    <w:tmpl w:val="F0988B14"/>
    <w:name w:val="JemenaAppendices"/>
    <w:lvl w:ilvl="0">
      <w:start w:val="1"/>
      <w:numFmt w:val="upperLetter"/>
      <w:pStyle w:val="Heading8"/>
      <w:lvlText w:val="Attachment %1"/>
      <w:lvlJc w:val="left"/>
      <w:pPr>
        <w:ind w:left="2665" w:hanging="2665"/>
      </w:pPr>
      <w:rPr>
        <w:rFonts w:hint="default"/>
        <w:b/>
        <w:i w:val="0"/>
        <w:sz w:val="36"/>
      </w:rPr>
    </w:lvl>
    <w:lvl w:ilvl="1">
      <w:start w:val="1"/>
      <w:numFmt w:val="decimal"/>
      <w:pStyle w:val="Heading9"/>
      <w:lvlText w:val="%1%2.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2">
      <w:start w:val="1"/>
      <w:numFmt w:val="decimal"/>
      <w:pStyle w:val="AppendixHeading2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AppendixHeading3"/>
      <w:lvlText w:val="%1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pStyle w:val="AppendixHeading4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19" w15:restartNumberingAfterBreak="0">
    <w:nsid w:val="5E523A4B"/>
    <w:multiLevelType w:val="hybridMultilevel"/>
    <w:tmpl w:val="5458100A"/>
    <w:lvl w:ilvl="0" w:tplc="4D8684D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869DF"/>
    <w:multiLevelType w:val="multilevel"/>
    <w:tmpl w:val="3A8A3D56"/>
    <w:name w:val="JemenaHeadings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6D1D40AC"/>
    <w:multiLevelType w:val="multilevel"/>
    <w:tmpl w:val="7722EAE6"/>
    <w:name w:val="TableNumbering"/>
    <w:lvl w:ilvl="0">
      <w:start w:val="1"/>
      <w:numFmt w:val="decimal"/>
      <w:pStyle w:val="TableTextNumbered1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pStyle w:val="TableTextNumbered2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>
      <w:start w:val="1"/>
      <w:numFmt w:val="lowerRoman"/>
      <w:pStyle w:val="TableTextNumbered3"/>
      <w:lvlText w:val="%3)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0250B03"/>
    <w:multiLevelType w:val="multilevel"/>
    <w:tmpl w:val="D96824B4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1134"/>
        </w:tabs>
        <w:ind w:left="1134" w:hanging="283"/>
      </w:pPr>
      <w:rPr>
        <w:rFonts w:ascii="Calibri" w:hAnsi="Calibri" w:hint="default"/>
        <w:color w:val="026CB6" w:themeColor="text2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26CB6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3" w15:restartNumberingAfterBreak="0">
    <w:nsid w:val="7839021E"/>
    <w:multiLevelType w:val="multilevel"/>
    <w:tmpl w:val="39B8AE86"/>
    <w:name w:val="Jemena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  <w:color w:val="auto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1573"/>
        </w:tabs>
        <w:ind w:left="1501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93"/>
        </w:tabs>
        <w:ind w:left="2005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53"/>
        </w:tabs>
        <w:ind w:left="2509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num w:numId="1" w16cid:durableId="622542945">
    <w:abstractNumId w:val="5"/>
  </w:num>
  <w:num w:numId="2" w16cid:durableId="668139669">
    <w:abstractNumId w:val="13"/>
  </w:num>
  <w:num w:numId="3" w16cid:durableId="39592353">
    <w:abstractNumId w:val="4"/>
  </w:num>
  <w:num w:numId="4" w16cid:durableId="2068216307">
    <w:abstractNumId w:val="23"/>
  </w:num>
  <w:num w:numId="5" w16cid:durableId="1755273715">
    <w:abstractNumId w:val="21"/>
  </w:num>
  <w:num w:numId="6" w16cid:durableId="259721255">
    <w:abstractNumId w:val="12"/>
  </w:num>
  <w:num w:numId="7" w16cid:durableId="68620927">
    <w:abstractNumId w:val="16"/>
  </w:num>
  <w:num w:numId="8" w16cid:durableId="2053336214">
    <w:abstractNumId w:val="20"/>
  </w:num>
  <w:num w:numId="9" w16cid:durableId="1322195186">
    <w:abstractNumId w:val="6"/>
  </w:num>
  <w:num w:numId="10" w16cid:durableId="999233224">
    <w:abstractNumId w:val="5"/>
  </w:num>
  <w:num w:numId="11" w16cid:durableId="1818765478">
    <w:abstractNumId w:val="18"/>
  </w:num>
  <w:num w:numId="12" w16cid:durableId="1552183293">
    <w:abstractNumId w:val="11"/>
  </w:num>
  <w:num w:numId="13" w16cid:durableId="18827843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378810">
    <w:abstractNumId w:val="15"/>
  </w:num>
  <w:num w:numId="15" w16cid:durableId="1390036232">
    <w:abstractNumId w:val="3"/>
  </w:num>
  <w:num w:numId="16" w16cid:durableId="1438480408">
    <w:abstractNumId w:val="2"/>
  </w:num>
  <w:num w:numId="17" w16cid:durableId="1227111291">
    <w:abstractNumId w:val="1"/>
  </w:num>
  <w:num w:numId="18" w16cid:durableId="520704602">
    <w:abstractNumId w:val="0"/>
  </w:num>
  <w:num w:numId="19" w16cid:durableId="914390433">
    <w:abstractNumId w:val="7"/>
  </w:num>
  <w:num w:numId="20" w16cid:durableId="900141121">
    <w:abstractNumId w:val="10"/>
  </w:num>
  <w:num w:numId="21" w16cid:durableId="763768052">
    <w:abstractNumId w:val="17"/>
  </w:num>
  <w:num w:numId="22" w16cid:durableId="17433336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516939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2485183">
    <w:abstractNumId w:val="19"/>
  </w:num>
  <w:num w:numId="25" w16cid:durableId="2111117315">
    <w:abstractNumId w:val="19"/>
  </w:num>
  <w:num w:numId="26" w16cid:durableId="560868599">
    <w:abstractNumId w:val="19"/>
  </w:num>
  <w:num w:numId="27" w16cid:durableId="9865955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3836780">
    <w:abstractNumId w:val="14"/>
  </w:num>
  <w:num w:numId="29" w16cid:durableId="1724711032">
    <w:abstractNumId w:val="22"/>
  </w:num>
  <w:num w:numId="30" w16cid:durableId="5517005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76512958">
    <w:abstractNumId w:val="23"/>
  </w:num>
  <w:num w:numId="32" w16cid:durableId="924461569">
    <w:abstractNumId w:val="23"/>
  </w:num>
  <w:num w:numId="33" w16cid:durableId="1352997114">
    <w:abstractNumId w:val="23"/>
  </w:num>
  <w:num w:numId="34" w16cid:durableId="69356033">
    <w:abstractNumId w:val="9"/>
  </w:num>
  <w:num w:numId="35" w16cid:durableId="1691909793">
    <w:abstractNumId w:val="18"/>
  </w:num>
  <w:num w:numId="36" w16cid:durableId="2120564935">
    <w:abstractNumId w:val="18"/>
  </w:num>
  <w:num w:numId="37" w16cid:durableId="1856726402">
    <w:abstractNumId w:val="18"/>
  </w:num>
  <w:num w:numId="38" w16cid:durableId="676267687">
    <w:abstractNumId w:val="18"/>
  </w:num>
  <w:num w:numId="39" w16cid:durableId="1543638263">
    <w:abstractNumId w:val="18"/>
  </w:num>
  <w:num w:numId="40" w16cid:durableId="186050967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mirrorMargins/>
  <w:activeWritingStyle w:appName="MSWord" w:lang="en-AU" w:vendorID="64" w:dllVersion="6" w:nlCheck="1" w:checkStyle="1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Theme/>
  <w:styleLockQFSet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breviations" w:val="False"/>
    <w:docVar w:name="AppendixName" w:val="Attachment"/>
    <w:docVar w:name="BlueCover" w:val="True"/>
    <w:docVar w:name="chkHeading1OddPage" w:val="False"/>
    <w:docVar w:name="DCP" w:val="False"/>
    <w:docVar w:name="ExecutiveSummary" w:val="True"/>
    <w:docVar w:name="Glossary" w:val="False"/>
    <w:docVar w:name="LightBlueCover" w:val="False"/>
    <w:docVar w:name="NumberedBodyText" w:val="False"/>
    <w:docVar w:name="Overview" w:val="False"/>
    <w:docVar w:name="PageSetup" w:val="Double"/>
    <w:docVar w:name="RibbonLabel" w:val="Appendix"/>
    <w:docVar w:name="TitleInFooter" w:val="False"/>
    <w:docVar w:name="TOC" w:val="False"/>
    <w:docVar w:name="TOCNew" w:val="True"/>
  </w:docVars>
  <w:rsids>
    <w:rsidRoot w:val="0097100A"/>
    <w:rsid w:val="0000017F"/>
    <w:rsid w:val="00000279"/>
    <w:rsid w:val="000004BD"/>
    <w:rsid w:val="00000B7A"/>
    <w:rsid w:val="00000C89"/>
    <w:rsid w:val="00000FEB"/>
    <w:rsid w:val="000012BE"/>
    <w:rsid w:val="0000279C"/>
    <w:rsid w:val="000028B4"/>
    <w:rsid w:val="00002DE1"/>
    <w:rsid w:val="00003960"/>
    <w:rsid w:val="00004237"/>
    <w:rsid w:val="00004CA4"/>
    <w:rsid w:val="00005261"/>
    <w:rsid w:val="00005647"/>
    <w:rsid w:val="0000591C"/>
    <w:rsid w:val="00006601"/>
    <w:rsid w:val="00006769"/>
    <w:rsid w:val="00006A2C"/>
    <w:rsid w:val="00006F08"/>
    <w:rsid w:val="000079BC"/>
    <w:rsid w:val="00010A57"/>
    <w:rsid w:val="00010AAD"/>
    <w:rsid w:val="00010E3F"/>
    <w:rsid w:val="0001107C"/>
    <w:rsid w:val="000114B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D91"/>
    <w:rsid w:val="00021A33"/>
    <w:rsid w:val="00021CF5"/>
    <w:rsid w:val="0002247E"/>
    <w:rsid w:val="0002261E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990"/>
    <w:rsid w:val="000251A3"/>
    <w:rsid w:val="00025217"/>
    <w:rsid w:val="0002541C"/>
    <w:rsid w:val="00025A62"/>
    <w:rsid w:val="00025ADB"/>
    <w:rsid w:val="00026290"/>
    <w:rsid w:val="000263AA"/>
    <w:rsid w:val="00026700"/>
    <w:rsid w:val="00026706"/>
    <w:rsid w:val="0002674C"/>
    <w:rsid w:val="00026AC5"/>
    <w:rsid w:val="0002752C"/>
    <w:rsid w:val="00027779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D71"/>
    <w:rsid w:val="00033137"/>
    <w:rsid w:val="00033331"/>
    <w:rsid w:val="00033A8A"/>
    <w:rsid w:val="0003451C"/>
    <w:rsid w:val="00035139"/>
    <w:rsid w:val="00035163"/>
    <w:rsid w:val="000351EF"/>
    <w:rsid w:val="00035B4E"/>
    <w:rsid w:val="00035F72"/>
    <w:rsid w:val="00036908"/>
    <w:rsid w:val="00036A70"/>
    <w:rsid w:val="00036FBD"/>
    <w:rsid w:val="00037072"/>
    <w:rsid w:val="00037CE2"/>
    <w:rsid w:val="00037F81"/>
    <w:rsid w:val="00040BDB"/>
    <w:rsid w:val="0004176C"/>
    <w:rsid w:val="00041797"/>
    <w:rsid w:val="00041903"/>
    <w:rsid w:val="00041C5B"/>
    <w:rsid w:val="00041FBF"/>
    <w:rsid w:val="00042132"/>
    <w:rsid w:val="000430CC"/>
    <w:rsid w:val="000430E6"/>
    <w:rsid w:val="00043650"/>
    <w:rsid w:val="00043E65"/>
    <w:rsid w:val="000441FC"/>
    <w:rsid w:val="00044BDC"/>
    <w:rsid w:val="000455E1"/>
    <w:rsid w:val="00045AA1"/>
    <w:rsid w:val="0004622F"/>
    <w:rsid w:val="00046864"/>
    <w:rsid w:val="000473A1"/>
    <w:rsid w:val="0004761D"/>
    <w:rsid w:val="00047CE9"/>
    <w:rsid w:val="000501F1"/>
    <w:rsid w:val="00050257"/>
    <w:rsid w:val="00050487"/>
    <w:rsid w:val="000504A5"/>
    <w:rsid w:val="000507C3"/>
    <w:rsid w:val="00052234"/>
    <w:rsid w:val="00052630"/>
    <w:rsid w:val="00052C61"/>
    <w:rsid w:val="00053244"/>
    <w:rsid w:val="00053C43"/>
    <w:rsid w:val="0005568C"/>
    <w:rsid w:val="00055860"/>
    <w:rsid w:val="00055D0B"/>
    <w:rsid w:val="0006013C"/>
    <w:rsid w:val="00060EE0"/>
    <w:rsid w:val="00060FD9"/>
    <w:rsid w:val="000617D7"/>
    <w:rsid w:val="00062985"/>
    <w:rsid w:val="00063E71"/>
    <w:rsid w:val="000640A9"/>
    <w:rsid w:val="0006422E"/>
    <w:rsid w:val="00064489"/>
    <w:rsid w:val="00065584"/>
    <w:rsid w:val="000655FD"/>
    <w:rsid w:val="00065A52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83"/>
    <w:rsid w:val="00072E02"/>
    <w:rsid w:val="00073536"/>
    <w:rsid w:val="00073956"/>
    <w:rsid w:val="00073963"/>
    <w:rsid w:val="00073A9B"/>
    <w:rsid w:val="00073F07"/>
    <w:rsid w:val="00073F9C"/>
    <w:rsid w:val="000742AF"/>
    <w:rsid w:val="00074430"/>
    <w:rsid w:val="00074A1F"/>
    <w:rsid w:val="00074C2B"/>
    <w:rsid w:val="000752FC"/>
    <w:rsid w:val="0008006E"/>
    <w:rsid w:val="0008061A"/>
    <w:rsid w:val="0008129B"/>
    <w:rsid w:val="000816AD"/>
    <w:rsid w:val="00082224"/>
    <w:rsid w:val="0008252E"/>
    <w:rsid w:val="00082889"/>
    <w:rsid w:val="00082914"/>
    <w:rsid w:val="000838A2"/>
    <w:rsid w:val="00083917"/>
    <w:rsid w:val="00083CD6"/>
    <w:rsid w:val="00084187"/>
    <w:rsid w:val="00084CB1"/>
    <w:rsid w:val="00085689"/>
    <w:rsid w:val="0008568F"/>
    <w:rsid w:val="000908D6"/>
    <w:rsid w:val="0009125C"/>
    <w:rsid w:val="000913AD"/>
    <w:rsid w:val="0009214D"/>
    <w:rsid w:val="00093051"/>
    <w:rsid w:val="000938C5"/>
    <w:rsid w:val="00093F02"/>
    <w:rsid w:val="00094A84"/>
    <w:rsid w:val="00094F27"/>
    <w:rsid w:val="00095E8A"/>
    <w:rsid w:val="00096627"/>
    <w:rsid w:val="00096B35"/>
    <w:rsid w:val="00097170"/>
    <w:rsid w:val="00097763"/>
    <w:rsid w:val="000979B3"/>
    <w:rsid w:val="00097BCF"/>
    <w:rsid w:val="00097C1B"/>
    <w:rsid w:val="000A0179"/>
    <w:rsid w:val="000A035E"/>
    <w:rsid w:val="000A04B4"/>
    <w:rsid w:val="000A055B"/>
    <w:rsid w:val="000A059B"/>
    <w:rsid w:val="000A05D6"/>
    <w:rsid w:val="000A0D74"/>
    <w:rsid w:val="000A1512"/>
    <w:rsid w:val="000A2315"/>
    <w:rsid w:val="000A28BD"/>
    <w:rsid w:val="000A2A90"/>
    <w:rsid w:val="000A2C62"/>
    <w:rsid w:val="000A30F9"/>
    <w:rsid w:val="000A3721"/>
    <w:rsid w:val="000A3841"/>
    <w:rsid w:val="000A4744"/>
    <w:rsid w:val="000A51F3"/>
    <w:rsid w:val="000A5EBD"/>
    <w:rsid w:val="000A61BC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16A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3B79"/>
    <w:rsid w:val="000C3C38"/>
    <w:rsid w:val="000C41E0"/>
    <w:rsid w:val="000C41F9"/>
    <w:rsid w:val="000C4231"/>
    <w:rsid w:val="000C436A"/>
    <w:rsid w:val="000C55BE"/>
    <w:rsid w:val="000C57F2"/>
    <w:rsid w:val="000C6231"/>
    <w:rsid w:val="000C707C"/>
    <w:rsid w:val="000C7611"/>
    <w:rsid w:val="000D0526"/>
    <w:rsid w:val="000D1A7B"/>
    <w:rsid w:val="000D2526"/>
    <w:rsid w:val="000D2813"/>
    <w:rsid w:val="000D3282"/>
    <w:rsid w:val="000D3B59"/>
    <w:rsid w:val="000D3D33"/>
    <w:rsid w:val="000D3E39"/>
    <w:rsid w:val="000D3F7B"/>
    <w:rsid w:val="000D464F"/>
    <w:rsid w:val="000D4EC1"/>
    <w:rsid w:val="000D6DC7"/>
    <w:rsid w:val="000D7202"/>
    <w:rsid w:val="000D7482"/>
    <w:rsid w:val="000D76D9"/>
    <w:rsid w:val="000D7891"/>
    <w:rsid w:val="000E01C1"/>
    <w:rsid w:val="000E01D0"/>
    <w:rsid w:val="000E1779"/>
    <w:rsid w:val="000E1BEC"/>
    <w:rsid w:val="000E1F1D"/>
    <w:rsid w:val="000E21E5"/>
    <w:rsid w:val="000E2207"/>
    <w:rsid w:val="000E24E1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147D"/>
    <w:rsid w:val="000F1A3A"/>
    <w:rsid w:val="000F1A5A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67F"/>
    <w:rsid w:val="000F5A78"/>
    <w:rsid w:val="000F5E34"/>
    <w:rsid w:val="000F5E5F"/>
    <w:rsid w:val="000F5E8C"/>
    <w:rsid w:val="000F6801"/>
    <w:rsid w:val="000F6D60"/>
    <w:rsid w:val="000F6D6B"/>
    <w:rsid w:val="000F7657"/>
    <w:rsid w:val="000F7F8C"/>
    <w:rsid w:val="00100611"/>
    <w:rsid w:val="001006AD"/>
    <w:rsid w:val="0010072A"/>
    <w:rsid w:val="00100B5E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E"/>
    <w:rsid w:val="00106A7E"/>
    <w:rsid w:val="00106A81"/>
    <w:rsid w:val="00106B89"/>
    <w:rsid w:val="00106CA2"/>
    <w:rsid w:val="001071ED"/>
    <w:rsid w:val="001108B2"/>
    <w:rsid w:val="00110B1B"/>
    <w:rsid w:val="00110B5D"/>
    <w:rsid w:val="0011105B"/>
    <w:rsid w:val="00111483"/>
    <w:rsid w:val="00111886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10F1"/>
    <w:rsid w:val="00121248"/>
    <w:rsid w:val="00121266"/>
    <w:rsid w:val="00121268"/>
    <w:rsid w:val="001217C3"/>
    <w:rsid w:val="001219CD"/>
    <w:rsid w:val="00121E66"/>
    <w:rsid w:val="00122358"/>
    <w:rsid w:val="001226AD"/>
    <w:rsid w:val="00122A3C"/>
    <w:rsid w:val="00122AE8"/>
    <w:rsid w:val="00122C72"/>
    <w:rsid w:val="00123ACC"/>
    <w:rsid w:val="00124482"/>
    <w:rsid w:val="00124797"/>
    <w:rsid w:val="00124C3D"/>
    <w:rsid w:val="00124D82"/>
    <w:rsid w:val="001253D5"/>
    <w:rsid w:val="00125A6C"/>
    <w:rsid w:val="00125C50"/>
    <w:rsid w:val="00125F99"/>
    <w:rsid w:val="001262FB"/>
    <w:rsid w:val="001269E0"/>
    <w:rsid w:val="00127385"/>
    <w:rsid w:val="00127410"/>
    <w:rsid w:val="0012741A"/>
    <w:rsid w:val="00127F2F"/>
    <w:rsid w:val="00131311"/>
    <w:rsid w:val="001314EF"/>
    <w:rsid w:val="001315CE"/>
    <w:rsid w:val="0013248A"/>
    <w:rsid w:val="001325D7"/>
    <w:rsid w:val="00132744"/>
    <w:rsid w:val="00133425"/>
    <w:rsid w:val="00133770"/>
    <w:rsid w:val="00133A4B"/>
    <w:rsid w:val="0013436B"/>
    <w:rsid w:val="0013448B"/>
    <w:rsid w:val="001346B4"/>
    <w:rsid w:val="00134898"/>
    <w:rsid w:val="00135A18"/>
    <w:rsid w:val="00136666"/>
    <w:rsid w:val="00136CE3"/>
    <w:rsid w:val="00136D91"/>
    <w:rsid w:val="00136EBF"/>
    <w:rsid w:val="001374EB"/>
    <w:rsid w:val="0013757A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E13"/>
    <w:rsid w:val="0014351C"/>
    <w:rsid w:val="0014395E"/>
    <w:rsid w:val="001439C8"/>
    <w:rsid w:val="00143B42"/>
    <w:rsid w:val="00143CD8"/>
    <w:rsid w:val="00144226"/>
    <w:rsid w:val="001443D1"/>
    <w:rsid w:val="00144766"/>
    <w:rsid w:val="001447E1"/>
    <w:rsid w:val="001454C5"/>
    <w:rsid w:val="00145711"/>
    <w:rsid w:val="0014576E"/>
    <w:rsid w:val="001457F6"/>
    <w:rsid w:val="001459D7"/>
    <w:rsid w:val="00145BB5"/>
    <w:rsid w:val="00146CDE"/>
    <w:rsid w:val="0014701F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22A3"/>
    <w:rsid w:val="00152F06"/>
    <w:rsid w:val="0015375B"/>
    <w:rsid w:val="00153FDB"/>
    <w:rsid w:val="001541A8"/>
    <w:rsid w:val="001544A7"/>
    <w:rsid w:val="00154503"/>
    <w:rsid w:val="0015452B"/>
    <w:rsid w:val="00154F44"/>
    <w:rsid w:val="00155B6F"/>
    <w:rsid w:val="0015661D"/>
    <w:rsid w:val="001568CE"/>
    <w:rsid w:val="00157E61"/>
    <w:rsid w:val="00157E78"/>
    <w:rsid w:val="00160ED7"/>
    <w:rsid w:val="001619E0"/>
    <w:rsid w:val="00161E60"/>
    <w:rsid w:val="00162B86"/>
    <w:rsid w:val="00162E29"/>
    <w:rsid w:val="0016334C"/>
    <w:rsid w:val="00164055"/>
    <w:rsid w:val="00164B4C"/>
    <w:rsid w:val="00164D40"/>
    <w:rsid w:val="0016502A"/>
    <w:rsid w:val="00165678"/>
    <w:rsid w:val="00165754"/>
    <w:rsid w:val="0016579F"/>
    <w:rsid w:val="001658FA"/>
    <w:rsid w:val="00165D74"/>
    <w:rsid w:val="00166590"/>
    <w:rsid w:val="00166B17"/>
    <w:rsid w:val="00166FEF"/>
    <w:rsid w:val="00167413"/>
    <w:rsid w:val="00167865"/>
    <w:rsid w:val="00170713"/>
    <w:rsid w:val="00170F85"/>
    <w:rsid w:val="001715D8"/>
    <w:rsid w:val="00171FD1"/>
    <w:rsid w:val="00172031"/>
    <w:rsid w:val="00172DA4"/>
    <w:rsid w:val="0017570D"/>
    <w:rsid w:val="00175C26"/>
    <w:rsid w:val="00175E2D"/>
    <w:rsid w:val="00176238"/>
    <w:rsid w:val="00176A24"/>
    <w:rsid w:val="00176DBD"/>
    <w:rsid w:val="00176DF9"/>
    <w:rsid w:val="0017720A"/>
    <w:rsid w:val="00177415"/>
    <w:rsid w:val="00180234"/>
    <w:rsid w:val="001811ED"/>
    <w:rsid w:val="0018138B"/>
    <w:rsid w:val="0018157F"/>
    <w:rsid w:val="00182759"/>
    <w:rsid w:val="0018296A"/>
    <w:rsid w:val="00182986"/>
    <w:rsid w:val="00183265"/>
    <w:rsid w:val="00183268"/>
    <w:rsid w:val="00183DC3"/>
    <w:rsid w:val="00183F0D"/>
    <w:rsid w:val="00184FE9"/>
    <w:rsid w:val="001856A2"/>
    <w:rsid w:val="0018593D"/>
    <w:rsid w:val="00185D75"/>
    <w:rsid w:val="00185F4B"/>
    <w:rsid w:val="0018600C"/>
    <w:rsid w:val="0018616D"/>
    <w:rsid w:val="00186ECA"/>
    <w:rsid w:val="00187485"/>
    <w:rsid w:val="00190073"/>
    <w:rsid w:val="00190242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50E"/>
    <w:rsid w:val="001A18D2"/>
    <w:rsid w:val="001A25AC"/>
    <w:rsid w:val="001A37A6"/>
    <w:rsid w:val="001A4197"/>
    <w:rsid w:val="001A45A0"/>
    <w:rsid w:val="001A4BB8"/>
    <w:rsid w:val="001A50A5"/>
    <w:rsid w:val="001A548E"/>
    <w:rsid w:val="001A5625"/>
    <w:rsid w:val="001A7616"/>
    <w:rsid w:val="001A788D"/>
    <w:rsid w:val="001A7B61"/>
    <w:rsid w:val="001A7F0C"/>
    <w:rsid w:val="001B025E"/>
    <w:rsid w:val="001B0807"/>
    <w:rsid w:val="001B0F9E"/>
    <w:rsid w:val="001B101F"/>
    <w:rsid w:val="001B136D"/>
    <w:rsid w:val="001B1F30"/>
    <w:rsid w:val="001B2BCC"/>
    <w:rsid w:val="001B36B4"/>
    <w:rsid w:val="001B38B7"/>
    <w:rsid w:val="001B39AE"/>
    <w:rsid w:val="001B3F7F"/>
    <w:rsid w:val="001B411F"/>
    <w:rsid w:val="001B45D9"/>
    <w:rsid w:val="001B4653"/>
    <w:rsid w:val="001B4A22"/>
    <w:rsid w:val="001B4A40"/>
    <w:rsid w:val="001B5E7A"/>
    <w:rsid w:val="001B7723"/>
    <w:rsid w:val="001B7979"/>
    <w:rsid w:val="001B7FBD"/>
    <w:rsid w:val="001C03D1"/>
    <w:rsid w:val="001C0AC9"/>
    <w:rsid w:val="001C0ECA"/>
    <w:rsid w:val="001C1735"/>
    <w:rsid w:val="001C1C28"/>
    <w:rsid w:val="001C2125"/>
    <w:rsid w:val="001C2301"/>
    <w:rsid w:val="001C24BB"/>
    <w:rsid w:val="001C2A75"/>
    <w:rsid w:val="001C3683"/>
    <w:rsid w:val="001C37E7"/>
    <w:rsid w:val="001C4299"/>
    <w:rsid w:val="001C43F5"/>
    <w:rsid w:val="001C5239"/>
    <w:rsid w:val="001C5501"/>
    <w:rsid w:val="001C58FF"/>
    <w:rsid w:val="001C591F"/>
    <w:rsid w:val="001C6526"/>
    <w:rsid w:val="001C6A87"/>
    <w:rsid w:val="001C6E3A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F9A"/>
    <w:rsid w:val="001D5114"/>
    <w:rsid w:val="001D55F2"/>
    <w:rsid w:val="001D5C0F"/>
    <w:rsid w:val="001D5F7D"/>
    <w:rsid w:val="001D6553"/>
    <w:rsid w:val="001D65FF"/>
    <w:rsid w:val="001D69FE"/>
    <w:rsid w:val="001D729D"/>
    <w:rsid w:val="001E0734"/>
    <w:rsid w:val="001E0ACF"/>
    <w:rsid w:val="001E1098"/>
    <w:rsid w:val="001E1E96"/>
    <w:rsid w:val="001E24D4"/>
    <w:rsid w:val="001E25C4"/>
    <w:rsid w:val="001E2E6F"/>
    <w:rsid w:val="001E3511"/>
    <w:rsid w:val="001E3642"/>
    <w:rsid w:val="001E3DBD"/>
    <w:rsid w:val="001E4938"/>
    <w:rsid w:val="001E4CD8"/>
    <w:rsid w:val="001E4FB6"/>
    <w:rsid w:val="001E53A9"/>
    <w:rsid w:val="001E55D5"/>
    <w:rsid w:val="001E6920"/>
    <w:rsid w:val="001E693A"/>
    <w:rsid w:val="001E7905"/>
    <w:rsid w:val="001F0190"/>
    <w:rsid w:val="001F0858"/>
    <w:rsid w:val="001F0883"/>
    <w:rsid w:val="001F08A4"/>
    <w:rsid w:val="001F0A0A"/>
    <w:rsid w:val="001F0B61"/>
    <w:rsid w:val="001F0DCF"/>
    <w:rsid w:val="001F141F"/>
    <w:rsid w:val="001F14F2"/>
    <w:rsid w:val="001F1BAB"/>
    <w:rsid w:val="001F203C"/>
    <w:rsid w:val="001F2108"/>
    <w:rsid w:val="001F2BD3"/>
    <w:rsid w:val="001F2EA1"/>
    <w:rsid w:val="001F353A"/>
    <w:rsid w:val="001F3603"/>
    <w:rsid w:val="001F386B"/>
    <w:rsid w:val="001F3D89"/>
    <w:rsid w:val="001F4FA9"/>
    <w:rsid w:val="001F548A"/>
    <w:rsid w:val="001F579C"/>
    <w:rsid w:val="001F5C40"/>
    <w:rsid w:val="001F5F13"/>
    <w:rsid w:val="001F668A"/>
    <w:rsid w:val="001F6D64"/>
    <w:rsid w:val="001F765B"/>
    <w:rsid w:val="001F770A"/>
    <w:rsid w:val="00200A9D"/>
    <w:rsid w:val="00200B2E"/>
    <w:rsid w:val="00201324"/>
    <w:rsid w:val="0020194C"/>
    <w:rsid w:val="0020205B"/>
    <w:rsid w:val="00202C45"/>
    <w:rsid w:val="00202E4A"/>
    <w:rsid w:val="00203011"/>
    <w:rsid w:val="002031FC"/>
    <w:rsid w:val="00203733"/>
    <w:rsid w:val="0020390A"/>
    <w:rsid w:val="0020460C"/>
    <w:rsid w:val="00205553"/>
    <w:rsid w:val="0020587F"/>
    <w:rsid w:val="002059C8"/>
    <w:rsid w:val="00206928"/>
    <w:rsid w:val="00206C16"/>
    <w:rsid w:val="00206E82"/>
    <w:rsid w:val="0020726F"/>
    <w:rsid w:val="002073CA"/>
    <w:rsid w:val="002076FD"/>
    <w:rsid w:val="0020775A"/>
    <w:rsid w:val="0020777E"/>
    <w:rsid w:val="00207ED2"/>
    <w:rsid w:val="00210464"/>
    <w:rsid w:val="002104A5"/>
    <w:rsid w:val="002104FF"/>
    <w:rsid w:val="00211046"/>
    <w:rsid w:val="002112B2"/>
    <w:rsid w:val="00211AE6"/>
    <w:rsid w:val="00212DA6"/>
    <w:rsid w:val="00213289"/>
    <w:rsid w:val="00213B45"/>
    <w:rsid w:val="002147CA"/>
    <w:rsid w:val="002154DF"/>
    <w:rsid w:val="002158A2"/>
    <w:rsid w:val="00215CE4"/>
    <w:rsid w:val="00215E20"/>
    <w:rsid w:val="0021610D"/>
    <w:rsid w:val="002165C1"/>
    <w:rsid w:val="00216A8E"/>
    <w:rsid w:val="00217538"/>
    <w:rsid w:val="00217563"/>
    <w:rsid w:val="00217DA5"/>
    <w:rsid w:val="00217EC2"/>
    <w:rsid w:val="00220268"/>
    <w:rsid w:val="00220ED6"/>
    <w:rsid w:val="00221747"/>
    <w:rsid w:val="00221FB0"/>
    <w:rsid w:val="0022236B"/>
    <w:rsid w:val="0022253A"/>
    <w:rsid w:val="00222ACC"/>
    <w:rsid w:val="00222D23"/>
    <w:rsid w:val="00223B9B"/>
    <w:rsid w:val="00223E41"/>
    <w:rsid w:val="00223EC7"/>
    <w:rsid w:val="00224234"/>
    <w:rsid w:val="002242F0"/>
    <w:rsid w:val="0022452B"/>
    <w:rsid w:val="00224F1D"/>
    <w:rsid w:val="00227B32"/>
    <w:rsid w:val="0023007D"/>
    <w:rsid w:val="002302F5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4272"/>
    <w:rsid w:val="00234809"/>
    <w:rsid w:val="00234856"/>
    <w:rsid w:val="00235450"/>
    <w:rsid w:val="002359C3"/>
    <w:rsid w:val="00235ABC"/>
    <w:rsid w:val="00235CBD"/>
    <w:rsid w:val="00236E1C"/>
    <w:rsid w:val="00236F25"/>
    <w:rsid w:val="0023749F"/>
    <w:rsid w:val="002374F6"/>
    <w:rsid w:val="002375F5"/>
    <w:rsid w:val="0023766E"/>
    <w:rsid w:val="00237D72"/>
    <w:rsid w:val="00237EDD"/>
    <w:rsid w:val="00240237"/>
    <w:rsid w:val="00240ED3"/>
    <w:rsid w:val="002412A2"/>
    <w:rsid w:val="00241740"/>
    <w:rsid w:val="00242CFC"/>
    <w:rsid w:val="00242E04"/>
    <w:rsid w:val="00243622"/>
    <w:rsid w:val="002436B2"/>
    <w:rsid w:val="00243D2B"/>
    <w:rsid w:val="002454C8"/>
    <w:rsid w:val="00245790"/>
    <w:rsid w:val="00245E00"/>
    <w:rsid w:val="00247B52"/>
    <w:rsid w:val="00247E49"/>
    <w:rsid w:val="00250568"/>
    <w:rsid w:val="002507C7"/>
    <w:rsid w:val="002511AF"/>
    <w:rsid w:val="00251BF4"/>
    <w:rsid w:val="00252146"/>
    <w:rsid w:val="002525B9"/>
    <w:rsid w:val="00252B3D"/>
    <w:rsid w:val="00252BA5"/>
    <w:rsid w:val="00253077"/>
    <w:rsid w:val="00254AB4"/>
    <w:rsid w:val="00254DE3"/>
    <w:rsid w:val="0025505F"/>
    <w:rsid w:val="002550FF"/>
    <w:rsid w:val="00255D7F"/>
    <w:rsid w:val="00256057"/>
    <w:rsid w:val="002560F7"/>
    <w:rsid w:val="002568FE"/>
    <w:rsid w:val="0025775A"/>
    <w:rsid w:val="002578D4"/>
    <w:rsid w:val="00260781"/>
    <w:rsid w:val="00260992"/>
    <w:rsid w:val="00260A76"/>
    <w:rsid w:val="00260FC1"/>
    <w:rsid w:val="002614DA"/>
    <w:rsid w:val="00261C51"/>
    <w:rsid w:val="00261DCD"/>
    <w:rsid w:val="00262E05"/>
    <w:rsid w:val="00262E69"/>
    <w:rsid w:val="0026369F"/>
    <w:rsid w:val="002636AB"/>
    <w:rsid w:val="0026373B"/>
    <w:rsid w:val="00263BE7"/>
    <w:rsid w:val="00265045"/>
    <w:rsid w:val="00265096"/>
    <w:rsid w:val="0026589E"/>
    <w:rsid w:val="00266EB3"/>
    <w:rsid w:val="00267CB6"/>
    <w:rsid w:val="00267EF8"/>
    <w:rsid w:val="00271BC9"/>
    <w:rsid w:val="00272184"/>
    <w:rsid w:val="00272283"/>
    <w:rsid w:val="0027244F"/>
    <w:rsid w:val="0027300A"/>
    <w:rsid w:val="00273651"/>
    <w:rsid w:val="0027369B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AB"/>
    <w:rsid w:val="0028044C"/>
    <w:rsid w:val="0028048B"/>
    <w:rsid w:val="0028111A"/>
    <w:rsid w:val="002817EC"/>
    <w:rsid w:val="00281F5E"/>
    <w:rsid w:val="00283592"/>
    <w:rsid w:val="0028363C"/>
    <w:rsid w:val="00283FA3"/>
    <w:rsid w:val="00284340"/>
    <w:rsid w:val="002845AC"/>
    <w:rsid w:val="00285E6C"/>
    <w:rsid w:val="00285F04"/>
    <w:rsid w:val="00287075"/>
    <w:rsid w:val="00287146"/>
    <w:rsid w:val="00287D08"/>
    <w:rsid w:val="0029014E"/>
    <w:rsid w:val="00290935"/>
    <w:rsid w:val="002913D6"/>
    <w:rsid w:val="00291BB4"/>
    <w:rsid w:val="002925DE"/>
    <w:rsid w:val="00292C66"/>
    <w:rsid w:val="0029318B"/>
    <w:rsid w:val="00293680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DE2"/>
    <w:rsid w:val="00297EC6"/>
    <w:rsid w:val="002A0AED"/>
    <w:rsid w:val="002A13AD"/>
    <w:rsid w:val="002A2754"/>
    <w:rsid w:val="002A289B"/>
    <w:rsid w:val="002A307B"/>
    <w:rsid w:val="002A307C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9D0"/>
    <w:rsid w:val="002A5C3D"/>
    <w:rsid w:val="002A5D8B"/>
    <w:rsid w:val="002A6C11"/>
    <w:rsid w:val="002A6C41"/>
    <w:rsid w:val="002A6CDD"/>
    <w:rsid w:val="002A6FC7"/>
    <w:rsid w:val="002A7217"/>
    <w:rsid w:val="002A783B"/>
    <w:rsid w:val="002A7DF3"/>
    <w:rsid w:val="002B00B5"/>
    <w:rsid w:val="002B0CFA"/>
    <w:rsid w:val="002B171F"/>
    <w:rsid w:val="002B1C2D"/>
    <w:rsid w:val="002B1DB7"/>
    <w:rsid w:val="002B1DE7"/>
    <w:rsid w:val="002B1F25"/>
    <w:rsid w:val="002B25C0"/>
    <w:rsid w:val="002B2FCD"/>
    <w:rsid w:val="002B32A8"/>
    <w:rsid w:val="002B3565"/>
    <w:rsid w:val="002B407B"/>
    <w:rsid w:val="002B407C"/>
    <w:rsid w:val="002B4CAF"/>
    <w:rsid w:val="002B553B"/>
    <w:rsid w:val="002B587D"/>
    <w:rsid w:val="002B5B0B"/>
    <w:rsid w:val="002B6A07"/>
    <w:rsid w:val="002B6AE7"/>
    <w:rsid w:val="002B6C6B"/>
    <w:rsid w:val="002B72F5"/>
    <w:rsid w:val="002B737D"/>
    <w:rsid w:val="002B7488"/>
    <w:rsid w:val="002B76BC"/>
    <w:rsid w:val="002B780E"/>
    <w:rsid w:val="002B78F7"/>
    <w:rsid w:val="002B7AF2"/>
    <w:rsid w:val="002C043E"/>
    <w:rsid w:val="002C04C2"/>
    <w:rsid w:val="002C09A2"/>
    <w:rsid w:val="002C13EA"/>
    <w:rsid w:val="002C1547"/>
    <w:rsid w:val="002C25A0"/>
    <w:rsid w:val="002C2715"/>
    <w:rsid w:val="002C282D"/>
    <w:rsid w:val="002C321C"/>
    <w:rsid w:val="002C3384"/>
    <w:rsid w:val="002C3560"/>
    <w:rsid w:val="002C3EFD"/>
    <w:rsid w:val="002C4A68"/>
    <w:rsid w:val="002C5235"/>
    <w:rsid w:val="002C536C"/>
    <w:rsid w:val="002C555C"/>
    <w:rsid w:val="002C5DB1"/>
    <w:rsid w:val="002C5F6C"/>
    <w:rsid w:val="002C6693"/>
    <w:rsid w:val="002C729B"/>
    <w:rsid w:val="002C73EA"/>
    <w:rsid w:val="002C7FEF"/>
    <w:rsid w:val="002D0A8B"/>
    <w:rsid w:val="002D1038"/>
    <w:rsid w:val="002D10F3"/>
    <w:rsid w:val="002D1D09"/>
    <w:rsid w:val="002D1E0C"/>
    <w:rsid w:val="002D1F56"/>
    <w:rsid w:val="002D212B"/>
    <w:rsid w:val="002D23E1"/>
    <w:rsid w:val="002D3B57"/>
    <w:rsid w:val="002D3F88"/>
    <w:rsid w:val="002D4193"/>
    <w:rsid w:val="002D47E6"/>
    <w:rsid w:val="002D4B67"/>
    <w:rsid w:val="002D5353"/>
    <w:rsid w:val="002D5398"/>
    <w:rsid w:val="002D5584"/>
    <w:rsid w:val="002D65F7"/>
    <w:rsid w:val="002D66F5"/>
    <w:rsid w:val="002D6A84"/>
    <w:rsid w:val="002D6B9C"/>
    <w:rsid w:val="002D70B7"/>
    <w:rsid w:val="002E0666"/>
    <w:rsid w:val="002E18FF"/>
    <w:rsid w:val="002E2335"/>
    <w:rsid w:val="002E23C3"/>
    <w:rsid w:val="002E2FCE"/>
    <w:rsid w:val="002E37F7"/>
    <w:rsid w:val="002E3891"/>
    <w:rsid w:val="002E3909"/>
    <w:rsid w:val="002E429F"/>
    <w:rsid w:val="002E479B"/>
    <w:rsid w:val="002E4943"/>
    <w:rsid w:val="002E49CB"/>
    <w:rsid w:val="002E50EA"/>
    <w:rsid w:val="002E52CC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ECC"/>
    <w:rsid w:val="002F25E9"/>
    <w:rsid w:val="002F408C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C77"/>
    <w:rsid w:val="002F71D3"/>
    <w:rsid w:val="002F7537"/>
    <w:rsid w:val="002F76E9"/>
    <w:rsid w:val="002F7E42"/>
    <w:rsid w:val="002F7F6A"/>
    <w:rsid w:val="003003E2"/>
    <w:rsid w:val="00300640"/>
    <w:rsid w:val="00300778"/>
    <w:rsid w:val="0030152A"/>
    <w:rsid w:val="0030153A"/>
    <w:rsid w:val="003017BE"/>
    <w:rsid w:val="00301B40"/>
    <w:rsid w:val="00301C03"/>
    <w:rsid w:val="00301EAE"/>
    <w:rsid w:val="00302572"/>
    <w:rsid w:val="003027A8"/>
    <w:rsid w:val="00302A79"/>
    <w:rsid w:val="00302C18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7282"/>
    <w:rsid w:val="00307581"/>
    <w:rsid w:val="00307DE3"/>
    <w:rsid w:val="00307EE7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528F"/>
    <w:rsid w:val="0031535C"/>
    <w:rsid w:val="00315585"/>
    <w:rsid w:val="00315622"/>
    <w:rsid w:val="00315855"/>
    <w:rsid w:val="00315CFC"/>
    <w:rsid w:val="00315F65"/>
    <w:rsid w:val="00316EE5"/>
    <w:rsid w:val="00317B60"/>
    <w:rsid w:val="00320D1D"/>
    <w:rsid w:val="00320E0A"/>
    <w:rsid w:val="00321131"/>
    <w:rsid w:val="00321137"/>
    <w:rsid w:val="003229CA"/>
    <w:rsid w:val="00323063"/>
    <w:rsid w:val="003234E6"/>
    <w:rsid w:val="0032380A"/>
    <w:rsid w:val="00323975"/>
    <w:rsid w:val="0032407D"/>
    <w:rsid w:val="003243D5"/>
    <w:rsid w:val="00324C65"/>
    <w:rsid w:val="00324E02"/>
    <w:rsid w:val="003251E1"/>
    <w:rsid w:val="00325B4F"/>
    <w:rsid w:val="00327052"/>
    <w:rsid w:val="00327485"/>
    <w:rsid w:val="003274B6"/>
    <w:rsid w:val="00327FD3"/>
    <w:rsid w:val="00330504"/>
    <w:rsid w:val="00330F50"/>
    <w:rsid w:val="00331509"/>
    <w:rsid w:val="003316FD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89"/>
    <w:rsid w:val="00340C4D"/>
    <w:rsid w:val="00341DE0"/>
    <w:rsid w:val="003420E0"/>
    <w:rsid w:val="00342173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DDE"/>
    <w:rsid w:val="003468F1"/>
    <w:rsid w:val="00346F16"/>
    <w:rsid w:val="00346F99"/>
    <w:rsid w:val="0034750A"/>
    <w:rsid w:val="00347BA8"/>
    <w:rsid w:val="00347E3E"/>
    <w:rsid w:val="00350C48"/>
    <w:rsid w:val="003511D3"/>
    <w:rsid w:val="00351B24"/>
    <w:rsid w:val="00352130"/>
    <w:rsid w:val="00352289"/>
    <w:rsid w:val="00352C21"/>
    <w:rsid w:val="00353573"/>
    <w:rsid w:val="00353707"/>
    <w:rsid w:val="003555CC"/>
    <w:rsid w:val="003561B4"/>
    <w:rsid w:val="003574ED"/>
    <w:rsid w:val="003576A7"/>
    <w:rsid w:val="003576FA"/>
    <w:rsid w:val="0036096A"/>
    <w:rsid w:val="00360B61"/>
    <w:rsid w:val="00361287"/>
    <w:rsid w:val="00361F2F"/>
    <w:rsid w:val="00361FBC"/>
    <w:rsid w:val="003628F9"/>
    <w:rsid w:val="00362D3F"/>
    <w:rsid w:val="00362E3A"/>
    <w:rsid w:val="003630B0"/>
    <w:rsid w:val="00363120"/>
    <w:rsid w:val="00363763"/>
    <w:rsid w:val="00363BBC"/>
    <w:rsid w:val="00364154"/>
    <w:rsid w:val="00366470"/>
    <w:rsid w:val="003669E5"/>
    <w:rsid w:val="00367673"/>
    <w:rsid w:val="00370617"/>
    <w:rsid w:val="00370901"/>
    <w:rsid w:val="003709D8"/>
    <w:rsid w:val="00370D02"/>
    <w:rsid w:val="00371C1B"/>
    <w:rsid w:val="00371D63"/>
    <w:rsid w:val="00373317"/>
    <w:rsid w:val="0037377A"/>
    <w:rsid w:val="00373994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A51"/>
    <w:rsid w:val="00377E6C"/>
    <w:rsid w:val="003807EF"/>
    <w:rsid w:val="00380901"/>
    <w:rsid w:val="00380984"/>
    <w:rsid w:val="00380A99"/>
    <w:rsid w:val="00380BA7"/>
    <w:rsid w:val="003810BB"/>
    <w:rsid w:val="0038125D"/>
    <w:rsid w:val="00381327"/>
    <w:rsid w:val="00381D36"/>
    <w:rsid w:val="00382150"/>
    <w:rsid w:val="0038300B"/>
    <w:rsid w:val="003832A8"/>
    <w:rsid w:val="003833EC"/>
    <w:rsid w:val="00383D60"/>
    <w:rsid w:val="00383DF5"/>
    <w:rsid w:val="0038434D"/>
    <w:rsid w:val="003845A7"/>
    <w:rsid w:val="003857BF"/>
    <w:rsid w:val="00385DC0"/>
    <w:rsid w:val="003866A9"/>
    <w:rsid w:val="003868F9"/>
    <w:rsid w:val="00386DE5"/>
    <w:rsid w:val="003870F1"/>
    <w:rsid w:val="00387B23"/>
    <w:rsid w:val="003901B7"/>
    <w:rsid w:val="00390F45"/>
    <w:rsid w:val="00391137"/>
    <w:rsid w:val="00391E78"/>
    <w:rsid w:val="00391F27"/>
    <w:rsid w:val="003920B2"/>
    <w:rsid w:val="00392E40"/>
    <w:rsid w:val="0039318E"/>
    <w:rsid w:val="003936CD"/>
    <w:rsid w:val="003938BA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E67"/>
    <w:rsid w:val="00397F27"/>
    <w:rsid w:val="003A0227"/>
    <w:rsid w:val="003A024F"/>
    <w:rsid w:val="003A036C"/>
    <w:rsid w:val="003A054A"/>
    <w:rsid w:val="003A07AC"/>
    <w:rsid w:val="003A0F29"/>
    <w:rsid w:val="003A13C5"/>
    <w:rsid w:val="003A1F80"/>
    <w:rsid w:val="003A2BFD"/>
    <w:rsid w:val="003A37BF"/>
    <w:rsid w:val="003A3AE7"/>
    <w:rsid w:val="003A444D"/>
    <w:rsid w:val="003A4505"/>
    <w:rsid w:val="003A5365"/>
    <w:rsid w:val="003A546D"/>
    <w:rsid w:val="003A634F"/>
    <w:rsid w:val="003A64FA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2E3A"/>
    <w:rsid w:val="003B32F7"/>
    <w:rsid w:val="003B3E59"/>
    <w:rsid w:val="003B430A"/>
    <w:rsid w:val="003B482F"/>
    <w:rsid w:val="003B4BE8"/>
    <w:rsid w:val="003B4E07"/>
    <w:rsid w:val="003B5119"/>
    <w:rsid w:val="003B5AD3"/>
    <w:rsid w:val="003B5FA4"/>
    <w:rsid w:val="003B6539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A14"/>
    <w:rsid w:val="003C3BC2"/>
    <w:rsid w:val="003C3C33"/>
    <w:rsid w:val="003C3F27"/>
    <w:rsid w:val="003C474B"/>
    <w:rsid w:val="003C5099"/>
    <w:rsid w:val="003C5AF6"/>
    <w:rsid w:val="003C62D6"/>
    <w:rsid w:val="003C636B"/>
    <w:rsid w:val="003C673F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695"/>
    <w:rsid w:val="003D3F0D"/>
    <w:rsid w:val="003D4055"/>
    <w:rsid w:val="003D4483"/>
    <w:rsid w:val="003D4C15"/>
    <w:rsid w:val="003D4DC8"/>
    <w:rsid w:val="003D545B"/>
    <w:rsid w:val="003D5A45"/>
    <w:rsid w:val="003D5EA3"/>
    <w:rsid w:val="003D6113"/>
    <w:rsid w:val="003D6245"/>
    <w:rsid w:val="003D6A16"/>
    <w:rsid w:val="003D75A3"/>
    <w:rsid w:val="003D76D7"/>
    <w:rsid w:val="003D7ECF"/>
    <w:rsid w:val="003D7EE9"/>
    <w:rsid w:val="003E0B36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106"/>
    <w:rsid w:val="003E6458"/>
    <w:rsid w:val="003E690B"/>
    <w:rsid w:val="003E6917"/>
    <w:rsid w:val="003E6CA0"/>
    <w:rsid w:val="003E724B"/>
    <w:rsid w:val="003E7618"/>
    <w:rsid w:val="003F0989"/>
    <w:rsid w:val="003F13AC"/>
    <w:rsid w:val="003F168A"/>
    <w:rsid w:val="003F183B"/>
    <w:rsid w:val="003F1886"/>
    <w:rsid w:val="003F19DB"/>
    <w:rsid w:val="003F2934"/>
    <w:rsid w:val="003F2EDD"/>
    <w:rsid w:val="003F36B9"/>
    <w:rsid w:val="003F385A"/>
    <w:rsid w:val="003F3912"/>
    <w:rsid w:val="003F44F5"/>
    <w:rsid w:val="003F4DE2"/>
    <w:rsid w:val="003F4E79"/>
    <w:rsid w:val="003F524E"/>
    <w:rsid w:val="003F5644"/>
    <w:rsid w:val="003F5720"/>
    <w:rsid w:val="003F5AAB"/>
    <w:rsid w:val="003F5C95"/>
    <w:rsid w:val="003F635B"/>
    <w:rsid w:val="003F6842"/>
    <w:rsid w:val="003F6B4D"/>
    <w:rsid w:val="003F6E4F"/>
    <w:rsid w:val="003F7913"/>
    <w:rsid w:val="003F7B68"/>
    <w:rsid w:val="003F7E66"/>
    <w:rsid w:val="004002A8"/>
    <w:rsid w:val="00400760"/>
    <w:rsid w:val="00400A90"/>
    <w:rsid w:val="0040102D"/>
    <w:rsid w:val="004010B3"/>
    <w:rsid w:val="00401465"/>
    <w:rsid w:val="00401E9C"/>
    <w:rsid w:val="00402AAA"/>
    <w:rsid w:val="00402F90"/>
    <w:rsid w:val="00404F28"/>
    <w:rsid w:val="00405163"/>
    <w:rsid w:val="0040572F"/>
    <w:rsid w:val="00405BA7"/>
    <w:rsid w:val="00405BAA"/>
    <w:rsid w:val="004062FF"/>
    <w:rsid w:val="0040631B"/>
    <w:rsid w:val="00406554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C9B"/>
    <w:rsid w:val="00410504"/>
    <w:rsid w:val="00410A0F"/>
    <w:rsid w:val="00410BB0"/>
    <w:rsid w:val="00410E71"/>
    <w:rsid w:val="004113E2"/>
    <w:rsid w:val="00412245"/>
    <w:rsid w:val="004122D4"/>
    <w:rsid w:val="0041287F"/>
    <w:rsid w:val="00412DE8"/>
    <w:rsid w:val="00413316"/>
    <w:rsid w:val="004133CE"/>
    <w:rsid w:val="004134DF"/>
    <w:rsid w:val="0041360B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B15"/>
    <w:rsid w:val="00420C24"/>
    <w:rsid w:val="00420DCE"/>
    <w:rsid w:val="004212F0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30AF9"/>
    <w:rsid w:val="00431066"/>
    <w:rsid w:val="004313EF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33B"/>
    <w:rsid w:val="004356E2"/>
    <w:rsid w:val="00435D9E"/>
    <w:rsid w:val="00436000"/>
    <w:rsid w:val="004361BB"/>
    <w:rsid w:val="00436BD5"/>
    <w:rsid w:val="004373A7"/>
    <w:rsid w:val="004374CC"/>
    <w:rsid w:val="00437960"/>
    <w:rsid w:val="00437972"/>
    <w:rsid w:val="00437A5E"/>
    <w:rsid w:val="004400F1"/>
    <w:rsid w:val="0044019A"/>
    <w:rsid w:val="004403B8"/>
    <w:rsid w:val="00440734"/>
    <w:rsid w:val="00440870"/>
    <w:rsid w:val="00441569"/>
    <w:rsid w:val="004422DF"/>
    <w:rsid w:val="00442D95"/>
    <w:rsid w:val="00442FB4"/>
    <w:rsid w:val="004430B1"/>
    <w:rsid w:val="00443310"/>
    <w:rsid w:val="00445CA0"/>
    <w:rsid w:val="00446176"/>
    <w:rsid w:val="004464A2"/>
    <w:rsid w:val="00447B50"/>
    <w:rsid w:val="00447BD5"/>
    <w:rsid w:val="0045004D"/>
    <w:rsid w:val="00450BFC"/>
    <w:rsid w:val="00450E1B"/>
    <w:rsid w:val="004512D8"/>
    <w:rsid w:val="0045153F"/>
    <w:rsid w:val="00451D03"/>
    <w:rsid w:val="00451DFE"/>
    <w:rsid w:val="00452268"/>
    <w:rsid w:val="00452E0B"/>
    <w:rsid w:val="00453663"/>
    <w:rsid w:val="004538BB"/>
    <w:rsid w:val="00453F26"/>
    <w:rsid w:val="0045400B"/>
    <w:rsid w:val="0045406B"/>
    <w:rsid w:val="0045426D"/>
    <w:rsid w:val="0045510B"/>
    <w:rsid w:val="004556CC"/>
    <w:rsid w:val="0045598B"/>
    <w:rsid w:val="00455BCE"/>
    <w:rsid w:val="0045701C"/>
    <w:rsid w:val="0045714E"/>
    <w:rsid w:val="0045724E"/>
    <w:rsid w:val="004575A6"/>
    <w:rsid w:val="004576B7"/>
    <w:rsid w:val="004578A8"/>
    <w:rsid w:val="00457E4C"/>
    <w:rsid w:val="00461293"/>
    <w:rsid w:val="004613ED"/>
    <w:rsid w:val="004614C6"/>
    <w:rsid w:val="004615D2"/>
    <w:rsid w:val="004623BF"/>
    <w:rsid w:val="004627AB"/>
    <w:rsid w:val="0046283F"/>
    <w:rsid w:val="00462F2F"/>
    <w:rsid w:val="004631BC"/>
    <w:rsid w:val="00463645"/>
    <w:rsid w:val="00463BC7"/>
    <w:rsid w:val="00463E97"/>
    <w:rsid w:val="004649D9"/>
    <w:rsid w:val="00464D36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924"/>
    <w:rsid w:val="004749BC"/>
    <w:rsid w:val="00474AB4"/>
    <w:rsid w:val="00474C65"/>
    <w:rsid w:val="00475575"/>
    <w:rsid w:val="00475DC7"/>
    <w:rsid w:val="00475E92"/>
    <w:rsid w:val="00476D9E"/>
    <w:rsid w:val="004778C7"/>
    <w:rsid w:val="00477A42"/>
    <w:rsid w:val="0048018C"/>
    <w:rsid w:val="0048066C"/>
    <w:rsid w:val="0048087A"/>
    <w:rsid w:val="00480DA7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D2C"/>
    <w:rsid w:val="00485DBF"/>
    <w:rsid w:val="0048677F"/>
    <w:rsid w:val="00486A69"/>
    <w:rsid w:val="00486AF4"/>
    <w:rsid w:val="00486B9D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680"/>
    <w:rsid w:val="00497A0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5164"/>
    <w:rsid w:val="004A5391"/>
    <w:rsid w:val="004A5619"/>
    <w:rsid w:val="004A5897"/>
    <w:rsid w:val="004A593E"/>
    <w:rsid w:val="004A650C"/>
    <w:rsid w:val="004A69C8"/>
    <w:rsid w:val="004A6C97"/>
    <w:rsid w:val="004A7F29"/>
    <w:rsid w:val="004B0796"/>
    <w:rsid w:val="004B09F7"/>
    <w:rsid w:val="004B0E07"/>
    <w:rsid w:val="004B10EC"/>
    <w:rsid w:val="004B141F"/>
    <w:rsid w:val="004B1491"/>
    <w:rsid w:val="004B16BA"/>
    <w:rsid w:val="004B1E8C"/>
    <w:rsid w:val="004B2D44"/>
    <w:rsid w:val="004B3987"/>
    <w:rsid w:val="004B3A9B"/>
    <w:rsid w:val="004B3C6B"/>
    <w:rsid w:val="004B44C5"/>
    <w:rsid w:val="004B4B80"/>
    <w:rsid w:val="004B55DC"/>
    <w:rsid w:val="004B7FA5"/>
    <w:rsid w:val="004C0479"/>
    <w:rsid w:val="004C0A38"/>
    <w:rsid w:val="004C12BA"/>
    <w:rsid w:val="004C1AD1"/>
    <w:rsid w:val="004C1DBC"/>
    <w:rsid w:val="004C2355"/>
    <w:rsid w:val="004C37B2"/>
    <w:rsid w:val="004C3ACD"/>
    <w:rsid w:val="004C3C46"/>
    <w:rsid w:val="004C402B"/>
    <w:rsid w:val="004C417C"/>
    <w:rsid w:val="004C49D5"/>
    <w:rsid w:val="004C5315"/>
    <w:rsid w:val="004C577C"/>
    <w:rsid w:val="004C581E"/>
    <w:rsid w:val="004C5CEB"/>
    <w:rsid w:val="004C7235"/>
    <w:rsid w:val="004C72EE"/>
    <w:rsid w:val="004C77E1"/>
    <w:rsid w:val="004C7F52"/>
    <w:rsid w:val="004D03AF"/>
    <w:rsid w:val="004D078E"/>
    <w:rsid w:val="004D082D"/>
    <w:rsid w:val="004D0BB5"/>
    <w:rsid w:val="004D0ED6"/>
    <w:rsid w:val="004D2824"/>
    <w:rsid w:val="004D2B7A"/>
    <w:rsid w:val="004D2F0B"/>
    <w:rsid w:val="004D36AE"/>
    <w:rsid w:val="004D4140"/>
    <w:rsid w:val="004D514B"/>
    <w:rsid w:val="004D528E"/>
    <w:rsid w:val="004D55FF"/>
    <w:rsid w:val="004D5BFF"/>
    <w:rsid w:val="004D6506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F2E"/>
    <w:rsid w:val="004E2125"/>
    <w:rsid w:val="004E2475"/>
    <w:rsid w:val="004E2AB6"/>
    <w:rsid w:val="004E313A"/>
    <w:rsid w:val="004E3C09"/>
    <w:rsid w:val="004E3CC5"/>
    <w:rsid w:val="004E3F91"/>
    <w:rsid w:val="004E4B5E"/>
    <w:rsid w:val="004E52B6"/>
    <w:rsid w:val="004E53E9"/>
    <w:rsid w:val="004E6424"/>
    <w:rsid w:val="004E657B"/>
    <w:rsid w:val="004E6F7C"/>
    <w:rsid w:val="004E7C88"/>
    <w:rsid w:val="004E7CCE"/>
    <w:rsid w:val="004E7F3B"/>
    <w:rsid w:val="004F091D"/>
    <w:rsid w:val="004F0A66"/>
    <w:rsid w:val="004F0C25"/>
    <w:rsid w:val="004F0D15"/>
    <w:rsid w:val="004F0DD8"/>
    <w:rsid w:val="004F1B1E"/>
    <w:rsid w:val="004F3A12"/>
    <w:rsid w:val="004F3D42"/>
    <w:rsid w:val="004F43A1"/>
    <w:rsid w:val="004F5160"/>
    <w:rsid w:val="004F5D45"/>
    <w:rsid w:val="004F6035"/>
    <w:rsid w:val="004F6690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9B5"/>
    <w:rsid w:val="005019C0"/>
    <w:rsid w:val="0050225A"/>
    <w:rsid w:val="00502F97"/>
    <w:rsid w:val="00503352"/>
    <w:rsid w:val="005033D8"/>
    <w:rsid w:val="00503662"/>
    <w:rsid w:val="00503F00"/>
    <w:rsid w:val="00505460"/>
    <w:rsid w:val="00505CE1"/>
    <w:rsid w:val="00506058"/>
    <w:rsid w:val="005062DD"/>
    <w:rsid w:val="00506A1F"/>
    <w:rsid w:val="00507001"/>
    <w:rsid w:val="005077C6"/>
    <w:rsid w:val="00507CFB"/>
    <w:rsid w:val="00510245"/>
    <w:rsid w:val="0051067C"/>
    <w:rsid w:val="00510833"/>
    <w:rsid w:val="005108EF"/>
    <w:rsid w:val="00510A01"/>
    <w:rsid w:val="00511120"/>
    <w:rsid w:val="00511156"/>
    <w:rsid w:val="0051138B"/>
    <w:rsid w:val="00511A66"/>
    <w:rsid w:val="00512229"/>
    <w:rsid w:val="00512E08"/>
    <w:rsid w:val="005135E4"/>
    <w:rsid w:val="00513EDA"/>
    <w:rsid w:val="00513F6B"/>
    <w:rsid w:val="005142A8"/>
    <w:rsid w:val="00514425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C03"/>
    <w:rsid w:val="005233A5"/>
    <w:rsid w:val="00523C38"/>
    <w:rsid w:val="0052438E"/>
    <w:rsid w:val="00525E6C"/>
    <w:rsid w:val="0052624A"/>
    <w:rsid w:val="00526266"/>
    <w:rsid w:val="00526493"/>
    <w:rsid w:val="00526A07"/>
    <w:rsid w:val="00526A2E"/>
    <w:rsid w:val="00526EBE"/>
    <w:rsid w:val="00527730"/>
    <w:rsid w:val="00527903"/>
    <w:rsid w:val="005302CE"/>
    <w:rsid w:val="00530BC0"/>
    <w:rsid w:val="0053160A"/>
    <w:rsid w:val="00531614"/>
    <w:rsid w:val="005319CA"/>
    <w:rsid w:val="00531A3D"/>
    <w:rsid w:val="00531DE9"/>
    <w:rsid w:val="005334AF"/>
    <w:rsid w:val="005336D9"/>
    <w:rsid w:val="00533DD7"/>
    <w:rsid w:val="00534175"/>
    <w:rsid w:val="0053426F"/>
    <w:rsid w:val="00534527"/>
    <w:rsid w:val="0053497F"/>
    <w:rsid w:val="00534DA3"/>
    <w:rsid w:val="00535E1F"/>
    <w:rsid w:val="0053665B"/>
    <w:rsid w:val="00536848"/>
    <w:rsid w:val="00536B82"/>
    <w:rsid w:val="00536DA1"/>
    <w:rsid w:val="00537024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14E2"/>
    <w:rsid w:val="0054160D"/>
    <w:rsid w:val="005416A2"/>
    <w:rsid w:val="00541EB7"/>
    <w:rsid w:val="00542945"/>
    <w:rsid w:val="00542AD5"/>
    <w:rsid w:val="00542EDE"/>
    <w:rsid w:val="00544088"/>
    <w:rsid w:val="0054433B"/>
    <w:rsid w:val="005452DF"/>
    <w:rsid w:val="0054585E"/>
    <w:rsid w:val="00546073"/>
    <w:rsid w:val="0054736B"/>
    <w:rsid w:val="005478BB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E29"/>
    <w:rsid w:val="00556EE7"/>
    <w:rsid w:val="00557957"/>
    <w:rsid w:val="0056060F"/>
    <w:rsid w:val="005613E8"/>
    <w:rsid w:val="0056158C"/>
    <w:rsid w:val="00561816"/>
    <w:rsid w:val="005619B2"/>
    <w:rsid w:val="00561C27"/>
    <w:rsid w:val="0056255F"/>
    <w:rsid w:val="0056269B"/>
    <w:rsid w:val="0056298E"/>
    <w:rsid w:val="00562C8B"/>
    <w:rsid w:val="00563627"/>
    <w:rsid w:val="0056396A"/>
    <w:rsid w:val="005641CA"/>
    <w:rsid w:val="00564478"/>
    <w:rsid w:val="00564CE1"/>
    <w:rsid w:val="00565127"/>
    <w:rsid w:val="00566671"/>
    <w:rsid w:val="00566DAC"/>
    <w:rsid w:val="00566FEA"/>
    <w:rsid w:val="005676F5"/>
    <w:rsid w:val="00567C79"/>
    <w:rsid w:val="00570012"/>
    <w:rsid w:val="005715BD"/>
    <w:rsid w:val="005724FD"/>
    <w:rsid w:val="00572C10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878"/>
    <w:rsid w:val="00577F44"/>
    <w:rsid w:val="00577F58"/>
    <w:rsid w:val="0058016F"/>
    <w:rsid w:val="00580227"/>
    <w:rsid w:val="00580A8D"/>
    <w:rsid w:val="00580AF4"/>
    <w:rsid w:val="00580EA8"/>
    <w:rsid w:val="00580ED7"/>
    <w:rsid w:val="00581415"/>
    <w:rsid w:val="00581885"/>
    <w:rsid w:val="00581FFE"/>
    <w:rsid w:val="0058204D"/>
    <w:rsid w:val="0058252A"/>
    <w:rsid w:val="00582EE0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67AE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359"/>
    <w:rsid w:val="00597C8C"/>
    <w:rsid w:val="00597D3A"/>
    <w:rsid w:val="005A02B2"/>
    <w:rsid w:val="005A0352"/>
    <w:rsid w:val="005A1C96"/>
    <w:rsid w:val="005A21FA"/>
    <w:rsid w:val="005A24B9"/>
    <w:rsid w:val="005A274F"/>
    <w:rsid w:val="005A2951"/>
    <w:rsid w:val="005A2CB7"/>
    <w:rsid w:val="005A3174"/>
    <w:rsid w:val="005A4E7B"/>
    <w:rsid w:val="005A4E82"/>
    <w:rsid w:val="005A5248"/>
    <w:rsid w:val="005A7264"/>
    <w:rsid w:val="005A74DB"/>
    <w:rsid w:val="005A78C7"/>
    <w:rsid w:val="005B07F8"/>
    <w:rsid w:val="005B1263"/>
    <w:rsid w:val="005B18AD"/>
    <w:rsid w:val="005B1C39"/>
    <w:rsid w:val="005B1DA4"/>
    <w:rsid w:val="005B2177"/>
    <w:rsid w:val="005B3C1F"/>
    <w:rsid w:val="005B3CA8"/>
    <w:rsid w:val="005B3D17"/>
    <w:rsid w:val="005B3DA2"/>
    <w:rsid w:val="005B4201"/>
    <w:rsid w:val="005B45D0"/>
    <w:rsid w:val="005B4997"/>
    <w:rsid w:val="005B4CFC"/>
    <w:rsid w:val="005B5324"/>
    <w:rsid w:val="005B57B5"/>
    <w:rsid w:val="005B6242"/>
    <w:rsid w:val="005B6BDB"/>
    <w:rsid w:val="005B6CE4"/>
    <w:rsid w:val="005B6F7A"/>
    <w:rsid w:val="005B7044"/>
    <w:rsid w:val="005B7339"/>
    <w:rsid w:val="005B79F9"/>
    <w:rsid w:val="005C0642"/>
    <w:rsid w:val="005C0FC8"/>
    <w:rsid w:val="005C23E4"/>
    <w:rsid w:val="005C2763"/>
    <w:rsid w:val="005C28E9"/>
    <w:rsid w:val="005C2AAF"/>
    <w:rsid w:val="005C2C1D"/>
    <w:rsid w:val="005C3D75"/>
    <w:rsid w:val="005C4461"/>
    <w:rsid w:val="005C5186"/>
    <w:rsid w:val="005C5402"/>
    <w:rsid w:val="005C5DEF"/>
    <w:rsid w:val="005C5ECE"/>
    <w:rsid w:val="005C5ED9"/>
    <w:rsid w:val="005C6B73"/>
    <w:rsid w:val="005C6BE2"/>
    <w:rsid w:val="005C7A7A"/>
    <w:rsid w:val="005D071D"/>
    <w:rsid w:val="005D0D08"/>
    <w:rsid w:val="005D1075"/>
    <w:rsid w:val="005D1248"/>
    <w:rsid w:val="005D12C4"/>
    <w:rsid w:val="005D1494"/>
    <w:rsid w:val="005D2102"/>
    <w:rsid w:val="005D2885"/>
    <w:rsid w:val="005D395A"/>
    <w:rsid w:val="005D48A2"/>
    <w:rsid w:val="005D497A"/>
    <w:rsid w:val="005D4A08"/>
    <w:rsid w:val="005D4AA8"/>
    <w:rsid w:val="005D62B3"/>
    <w:rsid w:val="005D6CC9"/>
    <w:rsid w:val="005D764B"/>
    <w:rsid w:val="005D773B"/>
    <w:rsid w:val="005E0160"/>
    <w:rsid w:val="005E0A98"/>
    <w:rsid w:val="005E109D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351"/>
    <w:rsid w:val="005E542C"/>
    <w:rsid w:val="005E651B"/>
    <w:rsid w:val="005E6A00"/>
    <w:rsid w:val="005E6DD2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738"/>
    <w:rsid w:val="005F2CD9"/>
    <w:rsid w:val="005F2DD4"/>
    <w:rsid w:val="005F40BB"/>
    <w:rsid w:val="005F46D4"/>
    <w:rsid w:val="005F4CC2"/>
    <w:rsid w:val="005F551C"/>
    <w:rsid w:val="005F5CE7"/>
    <w:rsid w:val="005F5F36"/>
    <w:rsid w:val="005F618D"/>
    <w:rsid w:val="005F6F53"/>
    <w:rsid w:val="005F73D0"/>
    <w:rsid w:val="005F7770"/>
    <w:rsid w:val="006002B3"/>
    <w:rsid w:val="0060043D"/>
    <w:rsid w:val="0060058E"/>
    <w:rsid w:val="006008D1"/>
    <w:rsid w:val="006009A8"/>
    <w:rsid w:val="00600A7A"/>
    <w:rsid w:val="0060128F"/>
    <w:rsid w:val="00601ECC"/>
    <w:rsid w:val="006023D9"/>
    <w:rsid w:val="00602739"/>
    <w:rsid w:val="00602916"/>
    <w:rsid w:val="00602979"/>
    <w:rsid w:val="00603085"/>
    <w:rsid w:val="00603830"/>
    <w:rsid w:val="00604691"/>
    <w:rsid w:val="00604976"/>
    <w:rsid w:val="00604A64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93A"/>
    <w:rsid w:val="00610620"/>
    <w:rsid w:val="0061110A"/>
    <w:rsid w:val="006112CD"/>
    <w:rsid w:val="00611AEA"/>
    <w:rsid w:val="00611B10"/>
    <w:rsid w:val="00611D72"/>
    <w:rsid w:val="00611ED0"/>
    <w:rsid w:val="0061201A"/>
    <w:rsid w:val="006120DB"/>
    <w:rsid w:val="00612DE6"/>
    <w:rsid w:val="00613A36"/>
    <w:rsid w:val="00614254"/>
    <w:rsid w:val="0061433C"/>
    <w:rsid w:val="0061445B"/>
    <w:rsid w:val="00614C53"/>
    <w:rsid w:val="00615263"/>
    <w:rsid w:val="00615AD4"/>
    <w:rsid w:val="0061619C"/>
    <w:rsid w:val="00616BFE"/>
    <w:rsid w:val="00617567"/>
    <w:rsid w:val="00620A75"/>
    <w:rsid w:val="00621089"/>
    <w:rsid w:val="00621407"/>
    <w:rsid w:val="00621D27"/>
    <w:rsid w:val="00622B92"/>
    <w:rsid w:val="00622E33"/>
    <w:rsid w:val="00622FC5"/>
    <w:rsid w:val="00623C20"/>
    <w:rsid w:val="00623D33"/>
    <w:rsid w:val="00624FB0"/>
    <w:rsid w:val="006262CF"/>
    <w:rsid w:val="006266D4"/>
    <w:rsid w:val="006266E1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893"/>
    <w:rsid w:val="00635A9E"/>
    <w:rsid w:val="00635C17"/>
    <w:rsid w:val="00635FEF"/>
    <w:rsid w:val="00636354"/>
    <w:rsid w:val="00636447"/>
    <w:rsid w:val="00636A17"/>
    <w:rsid w:val="006378C4"/>
    <w:rsid w:val="00640E50"/>
    <w:rsid w:val="00641975"/>
    <w:rsid w:val="006421A8"/>
    <w:rsid w:val="00642290"/>
    <w:rsid w:val="006423EC"/>
    <w:rsid w:val="006427ED"/>
    <w:rsid w:val="00642B49"/>
    <w:rsid w:val="00642E73"/>
    <w:rsid w:val="006430E4"/>
    <w:rsid w:val="006434FB"/>
    <w:rsid w:val="00644027"/>
    <w:rsid w:val="0064428A"/>
    <w:rsid w:val="00644375"/>
    <w:rsid w:val="0064481A"/>
    <w:rsid w:val="00644C3A"/>
    <w:rsid w:val="00644D13"/>
    <w:rsid w:val="00645A8E"/>
    <w:rsid w:val="00645D07"/>
    <w:rsid w:val="00645E86"/>
    <w:rsid w:val="00647777"/>
    <w:rsid w:val="00647AD8"/>
    <w:rsid w:val="00647F59"/>
    <w:rsid w:val="00650640"/>
    <w:rsid w:val="00650D59"/>
    <w:rsid w:val="00650DF0"/>
    <w:rsid w:val="00650F92"/>
    <w:rsid w:val="00651335"/>
    <w:rsid w:val="00651BA3"/>
    <w:rsid w:val="00651DC3"/>
    <w:rsid w:val="00652183"/>
    <w:rsid w:val="0065246D"/>
    <w:rsid w:val="00652794"/>
    <w:rsid w:val="00652840"/>
    <w:rsid w:val="00652C32"/>
    <w:rsid w:val="00652EC9"/>
    <w:rsid w:val="00653313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4D"/>
    <w:rsid w:val="00656718"/>
    <w:rsid w:val="00656BAC"/>
    <w:rsid w:val="00657A05"/>
    <w:rsid w:val="006603A8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83C"/>
    <w:rsid w:val="006637E3"/>
    <w:rsid w:val="00664914"/>
    <w:rsid w:val="00664BF0"/>
    <w:rsid w:val="00664C0B"/>
    <w:rsid w:val="00665A3C"/>
    <w:rsid w:val="00665D0D"/>
    <w:rsid w:val="00665E16"/>
    <w:rsid w:val="006662EB"/>
    <w:rsid w:val="00666DFB"/>
    <w:rsid w:val="0066740E"/>
    <w:rsid w:val="006679B3"/>
    <w:rsid w:val="0067011C"/>
    <w:rsid w:val="00670C77"/>
    <w:rsid w:val="00670F64"/>
    <w:rsid w:val="00671260"/>
    <w:rsid w:val="00671492"/>
    <w:rsid w:val="006717E1"/>
    <w:rsid w:val="00671FFF"/>
    <w:rsid w:val="00672399"/>
    <w:rsid w:val="0067295F"/>
    <w:rsid w:val="00673B0F"/>
    <w:rsid w:val="00673B43"/>
    <w:rsid w:val="00673F70"/>
    <w:rsid w:val="00674720"/>
    <w:rsid w:val="00674C30"/>
    <w:rsid w:val="00675203"/>
    <w:rsid w:val="00675E8D"/>
    <w:rsid w:val="006760A1"/>
    <w:rsid w:val="00676B02"/>
    <w:rsid w:val="006770D4"/>
    <w:rsid w:val="006773B8"/>
    <w:rsid w:val="006773E8"/>
    <w:rsid w:val="00677D3D"/>
    <w:rsid w:val="00677DE9"/>
    <w:rsid w:val="00680CBA"/>
    <w:rsid w:val="006813EB"/>
    <w:rsid w:val="006817C4"/>
    <w:rsid w:val="006819A9"/>
    <w:rsid w:val="00681E17"/>
    <w:rsid w:val="00682292"/>
    <w:rsid w:val="00682478"/>
    <w:rsid w:val="00682A59"/>
    <w:rsid w:val="00682BD8"/>
    <w:rsid w:val="0068306F"/>
    <w:rsid w:val="0068345F"/>
    <w:rsid w:val="0068458E"/>
    <w:rsid w:val="006848E7"/>
    <w:rsid w:val="006850FB"/>
    <w:rsid w:val="006852CE"/>
    <w:rsid w:val="00685B39"/>
    <w:rsid w:val="00686997"/>
    <w:rsid w:val="00686BAD"/>
    <w:rsid w:val="00686C6D"/>
    <w:rsid w:val="00687233"/>
    <w:rsid w:val="006873BE"/>
    <w:rsid w:val="0068754F"/>
    <w:rsid w:val="006903C0"/>
    <w:rsid w:val="0069052A"/>
    <w:rsid w:val="006909B7"/>
    <w:rsid w:val="00690BA0"/>
    <w:rsid w:val="00691664"/>
    <w:rsid w:val="0069186E"/>
    <w:rsid w:val="00691BD2"/>
    <w:rsid w:val="0069210E"/>
    <w:rsid w:val="00692877"/>
    <w:rsid w:val="00692C99"/>
    <w:rsid w:val="006930DF"/>
    <w:rsid w:val="00693285"/>
    <w:rsid w:val="006934CF"/>
    <w:rsid w:val="00693963"/>
    <w:rsid w:val="00693ACB"/>
    <w:rsid w:val="00693C50"/>
    <w:rsid w:val="00694097"/>
    <w:rsid w:val="006945EA"/>
    <w:rsid w:val="006947BD"/>
    <w:rsid w:val="006947C5"/>
    <w:rsid w:val="00694A77"/>
    <w:rsid w:val="00694D4F"/>
    <w:rsid w:val="00694EFB"/>
    <w:rsid w:val="006955CD"/>
    <w:rsid w:val="00696530"/>
    <w:rsid w:val="006967A1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BC9"/>
    <w:rsid w:val="006A7CF4"/>
    <w:rsid w:val="006B00A9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550D"/>
    <w:rsid w:val="006B5CB2"/>
    <w:rsid w:val="006B62DD"/>
    <w:rsid w:val="006B65FF"/>
    <w:rsid w:val="006B6D7C"/>
    <w:rsid w:val="006B70FB"/>
    <w:rsid w:val="006B77B4"/>
    <w:rsid w:val="006C04FB"/>
    <w:rsid w:val="006C0C3D"/>
    <w:rsid w:val="006C1465"/>
    <w:rsid w:val="006C162F"/>
    <w:rsid w:val="006C16EE"/>
    <w:rsid w:val="006C2583"/>
    <w:rsid w:val="006C26A7"/>
    <w:rsid w:val="006C2CEA"/>
    <w:rsid w:val="006C30E6"/>
    <w:rsid w:val="006C3273"/>
    <w:rsid w:val="006C3B7C"/>
    <w:rsid w:val="006C3D2F"/>
    <w:rsid w:val="006C457A"/>
    <w:rsid w:val="006C45E9"/>
    <w:rsid w:val="006C577B"/>
    <w:rsid w:val="006C660C"/>
    <w:rsid w:val="006C66D5"/>
    <w:rsid w:val="006C71AB"/>
    <w:rsid w:val="006D0A6F"/>
    <w:rsid w:val="006D0E5A"/>
    <w:rsid w:val="006D0EC4"/>
    <w:rsid w:val="006D119C"/>
    <w:rsid w:val="006D2216"/>
    <w:rsid w:val="006D27E6"/>
    <w:rsid w:val="006D2EB2"/>
    <w:rsid w:val="006D3267"/>
    <w:rsid w:val="006D3855"/>
    <w:rsid w:val="006D3E6B"/>
    <w:rsid w:val="006D4804"/>
    <w:rsid w:val="006D58B9"/>
    <w:rsid w:val="006D6905"/>
    <w:rsid w:val="006D6C20"/>
    <w:rsid w:val="006D6D63"/>
    <w:rsid w:val="006D71A0"/>
    <w:rsid w:val="006D756A"/>
    <w:rsid w:val="006D7C46"/>
    <w:rsid w:val="006E0006"/>
    <w:rsid w:val="006E01B1"/>
    <w:rsid w:val="006E083A"/>
    <w:rsid w:val="006E0857"/>
    <w:rsid w:val="006E0970"/>
    <w:rsid w:val="006E0F43"/>
    <w:rsid w:val="006E10BA"/>
    <w:rsid w:val="006E1305"/>
    <w:rsid w:val="006E227F"/>
    <w:rsid w:val="006E262F"/>
    <w:rsid w:val="006E294C"/>
    <w:rsid w:val="006E29C7"/>
    <w:rsid w:val="006E2A46"/>
    <w:rsid w:val="006E3ACC"/>
    <w:rsid w:val="006E3DCD"/>
    <w:rsid w:val="006E3F7A"/>
    <w:rsid w:val="006E4181"/>
    <w:rsid w:val="006E443A"/>
    <w:rsid w:val="006E4D73"/>
    <w:rsid w:val="006E5453"/>
    <w:rsid w:val="006E5475"/>
    <w:rsid w:val="006E5FC9"/>
    <w:rsid w:val="006E6C8C"/>
    <w:rsid w:val="006E7019"/>
    <w:rsid w:val="006E711E"/>
    <w:rsid w:val="006E71FE"/>
    <w:rsid w:val="006E77E2"/>
    <w:rsid w:val="006E7867"/>
    <w:rsid w:val="006E7D6C"/>
    <w:rsid w:val="006F08EF"/>
    <w:rsid w:val="006F0AA8"/>
    <w:rsid w:val="006F0D9F"/>
    <w:rsid w:val="006F1955"/>
    <w:rsid w:val="006F1C41"/>
    <w:rsid w:val="006F1E76"/>
    <w:rsid w:val="006F231D"/>
    <w:rsid w:val="006F277E"/>
    <w:rsid w:val="006F2F98"/>
    <w:rsid w:val="006F345F"/>
    <w:rsid w:val="006F34A5"/>
    <w:rsid w:val="006F34BB"/>
    <w:rsid w:val="006F35F4"/>
    <w:rsid w:val="006F3881"/>
    <w:rsid w:val="006F3B0E"/>
    <w:rsid w:val="006F404A"/>
    <w:rsid w:val="006F4752"/>
    <w:rsid w:val="006F536D"/>
    <w:rsid w:val="006F56E3"/>
    <w:rsid w:val="006F58AF"/>
    <w:rsid w:val="006F5EBE"/>
    <w:rsid w:val="006F64D1"/>
    <w:rsid w:val="006F650B"/>
    <w:rsid w:val="006F650C"/>
    <w:rsid w:val="006F6977"/>
    <w:rsid w:val="006F747F"/>
    <w:rsid w:val="0070005F"/>
    <w:rsid w:val="00700C18"/>
    <w:rsid w:val="007011AB"/>
    <w:rsid w:val="00701BC0"/>
    <w:rsid w:val="00701F5E"/>
    <w:rsid w:val="007023F5"/>
    <w:rsid w:val="00702B73"/>
    <w:rsid w:val="00702D28"/>
    <w:rsid w:val="00703AF1"/>
    <w:rsid w:val="00704255"/>
    <w:rsid w:val="0070436E"/>
    <w:rsid w:val="00704C93"/>
    <w:rsid w:val="00704D0F"/>
    <w:rsid w:val="00705752"/>
    <w:rsid w:val="00706347"/>
    <w:rsid w:val="00706747"/>
    <w:rsid w:val="00706F9F"/>
    <w:rsid w:val="007070EE"/>
    <w:rsid w:val="00707264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4FD3"/>
    <w:rsid w:val="00715952"/>
    <w:rsid w:val="00715EE8"/>
    <w:rsid w:val="00716795"/>
    <w:rsid w:val="007169A1"/>
    <w:rsid w:val="00716CA0"/>
    <w:rsid w:val="007178CC"/>
    <w:rsid w:val="00717B97"/>
    <w:rsid w:val="00720154"/>
    <w:rsid w:val="00720CF3"/>
    <w:rsid w:val="00720D32"/>
    <w:rsid w:val="00720D3D"/>
    <w:rsid w:val="00721A9C"/>
    <w:rsid w:val="007221FA"/>
    <w:rsid w:val="0072239F"/>
    <w:rsid w:val="0072260B"/>
    <w:rsid w:val="00722A0A"/>
    <w:rsid w:val="007230EC"/>
    <w:rsid w:val="00723379"/>
    <w:rsid w:val="007239D7"/>
    <w:rsid w:val="007244C5"/>
    <w:rsid w:val="00724536"/>
    <w:rsid w:val="007253F3"/>
    <w:rsid w:val="00725BC7"/>
    <w:rsid w:val="00726A4B"/>
    <w:rsid w:val="00726B50"/>
    <w:rsid w:val="00726F7C"/>
    <w:rsid w:val="00727294"/>
    <w:rsid w:val="00727346"/>
    <w:rsid w:val="00727BF4"/>
    <w:rsid w:val="00727D59"/>
    <w:rsid w:val="007312FD"/>
    <w:rsid w:val="007322F9"/>
    <w:rsid w:val="00732B3E"/>
    <w:rsid w:val="00732B4D"/>
    <w:rsid w:val="0073302E"/>
    <w:rsid w:val="007334AC"/>
    <w:rsid w:val="00733881"/>
    <w:rsid w:val="00733AA2"/>
    <w:rsid w:val="00733CAD"/>
    <w:rsid w:val="00733DB9"/>
    <w:rsid w:val="00733DE8"/>
    <w:rsid w:val="00733FAF"/>
    <w:rsid w:val="00734617"/>
    <w:rsid w:val="007346AC"/>
    <w:rsid w:val="00734B53"/>
    <w:rsid w:val="007354D4"/>
    <w:rsid w:val="00735711"/>
    <w:rsid w:val="00735B6D"/>
    <w:rsid w:val="00735C7A"/>
    <w:rsid w:val="00736637"/>
    <w:rsid w:val="00737041"/>
    <w:rsid w:val="00737046"/>
    <w:rsid w:val="007370B4"/>
    <w:rsid w:val="0073737D"/>
    <w:rsid w:val="00737D06"/>
    <w:rsid w:val="007402EF"/>
    <w:rsid w:val="007405C9"/>
    <w:rsid w:val="0074145A"/>
    <w:rsid w:val="00741475"/>
    <w:rsid w:val="007418C9"/>
    <w:rsid w:val="00741B02"/>
    <w:rsid w:val="00741FE3"/>
    <w:rsid w:val="007420BB"/>
    <w:rsid w:val="0074211D"/>
    <w:rsid w:val="0074286B"/>
    <w:rsid w:val="00742974"/>
    <w:rsid w:val="00742E83"/>
    <w:rsid w:val="00743C5A"/>
    <w:rsid w:val="00743E88"/>
    <w:rsid w:val="007444C1"/>
    <w:rsid w:val="0074479B"/>
    <w:rsid w:val="0074545B"/>
    <w:rsid w:val="00745643"/>
    <w:rsid w:val="007458C6"/>
    <w:rsid w:val="007459A9"/>
    <w:rsid w:val="00745DFB"/>
    <w:rsid w:val="00746166"/>
    <w:rsid w:val="00746362"/>
    <w:rsid w:val="00746592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DA"/>
    <w:rsid w:val="0075373B"/>
    <w:rsid w:val="0075385C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D06"/>
    <w:rsid w:val="00762D0E"/>
    <w:rsid w:val="0076407E"/>
    <w:rsid w:val="00764110"/>
    <w:rsid w:val="00764456"/>
    <w:rsid w:val="00764E15"/>
    <w:rsid w:val="00765F41"/>
    <w:rsid w:val="007660F9"/>
    <w:rsid w:val="007667D9"/>
    <w:rsid w:val="0076773C"/>
    <w:rsid w:val="00767852"/>
    <w:rsid w:val="00767D34"/>
    <w:rsid w:val="0077067E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92D"/>
    <w:rsid w:val="00773C98"/>
    <w:rsid w:val="00773E3E"/>
    <w:rsid w:val="007753D6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12DE"/>
    <w:rsid w:val="00781541"/>
    <w:rsid w:val="00781795"/>
    <w:rsid w:val="00781A63"/>
    <w:rsid w:val="00781D40"/>
    <w:rsid w:val="00781DA3"/>
    <w:rsid w:val="007820C9"/>
    <w:rsid w:val="0078243F"/>
    <w:rsid w:val="0078329D"/>
    <w:rsid w:val="007832C4"/>
    <w:rsid w:val="00783690"/>
    <w:rsid w:val="00783801"/>
    <w:rsid w:val="007838B7"/>
    <w:rsid w:val="00783AB6"/>
    <w:rsid w:val="00783C09"/>
    <w:rsid w:val="00783F49"/>
    <w:rsid w:val="007843F4"/>
    <w:rsid w:val="00784B91"/>
    <w:rsid w:val="007851E1"/>
    <w:rsid w:val="00785A12"/>
    <w:rsid w:val="00785AA2"/>
    <w:rsid w:val="00785AEE"/>
    <w:rsid w:val="00785FCA"/>
    <w:rsid w:val="007860F7"/>
    <w:rsid w:val="007861EC"/>
    <w:rsid w:val="00786379"/>
    <w:rsid w:val="007864F2"/>
    <w:rsid w:val="00786862"/>
    <w:rsid w:val="00786B21"/>
    <w:rsid w:val="007875DF"/>
    <w:rsid w:val="00787867"/>
    <w:rsid w:val="00787AC4"/>
    <w:rsid w:val="00787C50"/>
    <w:rsid w:val="0079025C"/>
    <w:rsid w:val="00790660"/>
    <w:rsid w:val="00790B01"/>
    <w:rsid w:val="00790C4F"/>
    <w:rsid w:val="00791401"/>
    <w:rsid w:val="00792161"/>
    <w:rsid w:val="0079245C"/>
    <w:rsid w:val="00792757"/>
    <w:rsid w:val="0079279B"/>
    <w:rsid w:val="00792A52"/>
    <w:rsid w:val="00792BEF"/>
    <w:rsid w:val="00792E00"/>
    <w:rsid w:val="00793018"/>
    <w:rsid w:val="00793602"/>
    <w:rsid w:val="007939F0"/>
    <w:rsid w:val="007943AF"/>
    <w:rsid w:val="0079448C"/>
    <w:rsid w:val="007947CB"/>
    <w:rsid w:val="0079521E"/>
    <w:rsid w:val="0079581E"/>
    <w:rsid w:val="0079687A"/>
    <w:rsid w:val="00796C84"/>
    <w:rsid w:val="00796EA4"/>
    <w:rsid w:val="00797272"/>
    <w:rsid w:val="00797BC5"/>
    <w:rsid w:val="00797D2E"/>
    <w:rsid w:val="007A01A6"/>
    <w:rsid w:val="007A05FD"/>
    <w:rsid w:val="007A09E6"/>
    <w:rsid w:val="007A0E46"/>
    <w:rsid w:val="007A1097"/>
    <w:rsid w:val="007A146A"/>
    <w:rsid w:val="007A22B8"/>
    <w:rsid w:val="007A2C47"/>
    <w:rsid w:val="007A3903"/>
    <w:rsid w:val="007A3B3F"/>
    <w:rsid w:val="007A402E"/>
    <w:rsid w:val="007A47C6"/>
    <w:rsid w:val="007A4B65"/>
    <w:rsid w:val="007A4BA3"/>
    <w:rsid w:val="007A4C6F"/>
    <w:rsid w:val="007A4E1C"/>
    <w:rsid w:val="007A63BF"/>
    <w:rsid w:val="007A71E7"/>
    <w:rsid w:val="007A766B"/>
    <w:rsid w:val="007A7A5E"/>
    <w:rsid w:val="007A7DED"/>
    <w:rsid w:val="007B00D1"/>
    <w:rsid w:val="007B0B6E"/>
    <w:rsid w:val="007B1164"/>
    <w:rsid w:val="007B140D"/>
    <w:rsid w:val="007B197C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F1"/>
    <w:rsid w:val="007B5837"/>
    <w:rsid w:val="007B608C"/>
    <w:rsid w:val="007B6535"/>
    <w:rsid w:val="007B6D2E"/>
    <w:rsid w:val="007B6D7A"/>
    <w:rsid w:val="007B6D8F"/>
    <w:rsid w:val="007B7559"/>
    <w:rsid w:val="007B76C3"/>
    <w:rsid w:val="007B76F2"/>
    <w:rsid w:val="007C11ED"/>
    <w:rsid w:val="007C263F"/>
    <w:rsid w:val="007C2698"/>
    <w:rsid w:val="007C27BC"/>
    <w:rsid w:val="007C2A32"/>
    <w:rsid w:val="007C2A69"/>
    <w:rsid w:val="007C2CCA"/>
    <w:rsid w:val="007C3122"/>
    <w:rsid w:val="007C33A4"/>
    <w:rsid w:val="007C348B"/>
    <w:rsid w:val="007C364B"/>
    <w:rsid w:val="007C36CA"/>
    <w:rsid w:val="007C472A"/>
    <w:rsid w:val="007C477E"/>
    <w:rsid w:val="007C4BCE"/>
    <w:rsid w:val="007C4EA8"/>
    <w:rsid w:val="007C518E"/>
    <w:rsid w:val="007C5400"/>
    <w:rsid w:val="007C5554"/>
    <w:rsid w:val="007C6706"/>
    <w:rsid w:val="007C6AA2"/>
    <w:rsid w:val="007C6EB3"/>
    <w:rsid w:val="007C6ECA"/>
    <w:rsid w:val="007C719B"/>
    <w:rsid w:val="007C7BDE"/>
    <w:rsid w:val="007C7DBB"/>
    <w:rsid w:val="007C7E1E"/>
    <w:rsid w:val="007D00DF"/>
    <w:rsid w:val="007D0603"/>
    <w:rsid w:val="007D082B"/>
    <w:rsid w:val="007D0C23"/>
    <w:rsid w:val="007D1854"/>
    <w:rsid w:val="007D1C4B"/>
    <w:rsid w:val="007D1D3B"/>
    <w:rsid w:val="007D2187"/>
    <w:rsid w:val="007D229D"/>
    <w:rsid w:val="007D25BC"/>
    <w:rsid w:val="007D29CE"/>
    <w:rsid w:val="007D2F8D"/>
    <w:rsid w:val="007D3EB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E0104"/>
    <w:rsid w:val="007E08CF"/>
    <w:rsid w:val="007E0B6F"/>
    <w:rsid w:val="007E1820"/>
    <w:rsid w:val="007E1919"/>
    <w:rsid w:val="007E22DB"/>
    <w:rsid w:val="007E24AF"/>
    <w:rsid w:val="007E2959"/>
    <w:rsid w:val="007E2CB4"/>
    <w:rsid w:val="007E35F2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F34"/>
    <w:rsid w:val="007F1A6B"/>
    <w:rsid w:val="007F1D7C"/>
    <w:rsid w:val="007F2545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F7A"/>
    <w:rsid w:val="007F7420"/>
    <w:rsid w:val="008000C5"/>
    <w:rsid w:val="0080079F"/>
    <w:rsid w:val="008009CB"/>
    <w:rsid w:val="00801416"/>
    <w:rsid w:val="00801F39"/>
    <w:rsid w:val="00802698"/>
    <w:rsid w:val="00802711"/>
    <w:rsid w:val="00803081"/>
    <w:rsid w:val="008037C4"/>
    <w:rsid w:val="0080394D"/>
    <w:rsid w:val="00804202"/>
    <w:rsid w:val="0080475D"/>
    <w:rsid w:val="00805D15"/>
    <w:rsid w:val="00805E38"/>
    <w:rsid w:val="00807076"/>
    <w:rsid w:val="00807662"/>
    <w:rsid w:val="00807AA5"/>
    <w:rsid w:val="00807EA8"/>
    <w:rsid w:val="008102DA"/>
    <w:rsid w:val="00810394"/>
    <w:rsid w:val="00810583"/>
    <w:rsid w:val="00810594"/>
    <w:rsid w:val="00810C97"/>
    <w:rsid w:val="00810DB7"/>
    <w:rsid w:val="0081130A"/>
    <w:rsid w:val="008114B8"/>
    <w:rsid w:val="00811BE4"/>
    <w:rsid w:val="008125FD"/>
    <w:rsid w:val="00812942"/>
    <w:rsid w:val="00812A2A"/>
    <w:rsid w:val="008130E7"/>
    <w:rsid w:val="008134CB"/>
    <w:rsid w:val="0081365B"/>
    <w:rsid w:val="00813897"/>
    <w:rsid w:val="008141F0"/>
    <w:rsid w:val="008144C5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EEC"/>
    <w:rsid w:val="008226F0"/>
    <w:rsid w:val="008227BC"/>
    <w:rsid w:val="00822AEC"/>
    <w:rsid w:val="008230D6"/>
    <w:rsid w:val="00823238"/>
    <w:rsid w:val="00823550"/>
    <w:rsid w:val="008236C5"/>
    <w:rsid w:val="00824171"/>
    <w:rsid w:val="00824EDE"/>
    <w:rsid w:val="0082545D"/>
    <w:rsid w:val="00825489"/>
    <w:rsid w:val="00825D71"/>
    <w:rsid w:val="00825DF1"/>
    <w:rsid w:val="0082647E"/>
    <w:rsid w:val="0082677C"/>
    <w:rsid w:val="008273E7"/>
    <w:rsid w:val="00827625"/>
    <w:rsid w:val="008276EA"/>
    <w:rsid w:val="00827CEB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212F"/>
    <w:rsid w:val="008321FA"/>
    <w:rsid w:val="008329DB"/>
    <w:rsid w:val="008332B4"/>
    <w:rsid w:val="008334B7"/>
    <w:rsid w:val="00833DD1"/>
    <w:rsid w:val="00834526"/>
    <w:rsid w:val="00834941"/>
    <w:rsid w:val="008352BE"/>
    <w:rsid w:val="0083594F"/>
    <w:rsid w:val="0083644E"/>
    <w:rsid w:val="00836702"/>
    <w:rsid w:val="00836A4F"/>
    <w:rsid w:val="00836DDA"/>
    <w:rsid w:val="00836EF0"/>
    <w:rsid w:val="0083775B"/>
    <w:rsid w:val="00840DFB"/>
    <w:rsid w:val="00840EEC"/>
    <w:rsid w:val="008411FB"/>
    <w:rsid w:val="00841202"/>
    <w:rsid w:val="00841303"/>
    <w:rsid w:val="00841F95"/>
    <w:rsid w:val="00842269"/>
    <w:rsid w:val="00842D0F"/>
    <w:rsid w:val="00842D21"/>
    <w:rsid w:val="00843072"/>
    <w:rsid w:val="008432D3"/>
    <w:rsid w:val="008445F6"/>
    <w:rsid w:val="008448E9"/>
    <w:rsid w:val="00844B85"/>
    <w:rsid w:val="0084589F"/>
    <w:rsid w:val="0084645D"/>
    <w:rsid w:val="0084654E"/>
    <w:rsid w:val="00846CDC"/>
    <w:rsid w:val="00846F26"/>
    <w:rsid w:val="00847A28"/>
    <w:rsid w:val="00850090"/>
    <w:rsid w:val="008500A9"/>
    <w:rsid w:val="00850A6C"/>
    <w:rsid w:val="00850DE6"/>
    <w:rsid w:val="0085205A"/>
    <w:rsid w:val="0085232C"/>
    <w:rsid w:val="00852345"/>
    <w:rsid w:val="00852C4A"/>
    <w:rsid w:val="0085362D"/>
    <w:rsid w:val="008536DA"/>
    <w:rsid w:val="008538DB"/>
    <w:rsid w:val="00853987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AF5"/>
    <w:rsid w:val="008637EB"/>
    <w:rsid w:val="00863896"/>
    <w:rsid w:val="008638D3"/>
    <w:rsid w:val="00863B8B"/>
    <w:rsid w:val="008641E8"/>
    <w:rsid w:val="0086429F"/>
    <w:rsid w:val="00864302"/>
    <w:rsid w:val="00864309"/>
    <w:rsid w:val="0086483B"/>
    <w:rsid w:val="00864DAF"/>
    <w:rsid w:val="00864E4E"/>
    <w:rsid w:val="00865097"/>
    <w:rsid w:val="00865535"/>
    <w:rsid w:val="00865EE9"/>
    <w:rsid w:val="0086636C"/>
    <w:rsid w:val="00866511"/>
    <w:rsid w:val="008666A0"/>
    <w:rsid w:val="00866B22"/>
    <w:rsid w:val="008671AA"/>
    <w:rsid w:val="00867573"/>
    <w:rsid w:val="00867831"/>
    <w:rsid w:val="00867877"/>
    <w:rsid w:val="008678D0"/>
    <w:rsid w:val="00867C64"/>
    <w:rsid w:val="00870F09"/>
    <w:rsid w:val="00870F1D"/>
    <w:rsid w:val="008715CB"/>
    <w:rsid w:val="008721A0"/>
    <w:rsid w:val="008727CD"/>
    <w:rsid w:val="008727D8"/>
    <w:rsid w:val="00872ABD"/>
    <w:rsid w:val="008730AA"/>
    <w:rsid w:val="008732E8"/>
    <w:rsid w:val="008732FF"/>
    <w:rsid w:val="00873EB9"/>
    <w:rsid w:val="00874B42"/>
    <w:rsid w:val="008759AC"/>
    <w:rsid w:val="00875CD3"/>
    <w:rsid w:val="00876BC7"/>
    <w:rsid w:val="00876EAC"/>
    <w:rsid w:val="00877975"/>
    <w:rsid w:val="00880758"/>
    <w:rsid w:val="008811B0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8A3"/>
    <w:rsid w:val="00885968"/>
    <w:rsid w:val="00885BBF"/>
    <w:rsid w:val="008861D3"/>
    <w:rsid w:val="00886BDE"/>
    <w:rsid w:val="00886E96"/>
    <w:rsid w:val="00887D0A"/>
    <w:rsid w:val="00890169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295"/>
    <w:rsid w:val="008A02BD"/>
    <w:rsid w:val="008A0964"/>
    <w:rsid w:val="008A0C32"/>
    <w:rsid w:val="008A0D6A"/>
    <w:rsid w:val="008A0EF7"/>
    <w:rsid w:val="008A1066"/>
    <w:rsid w:val="008A125C"/>
    <w:rsid w:val="008A12C6"/>
    <w:rsid w:val="008A2952"/>
    <w:rsid w:val="008A300B"/>
    <w:rsid w:val="008A3042"/>
    <w:rsid w:val="008A31E8"/>
    <w:rsid w:val="008A31F7"/>
    <w:rsid w:val="008A3450"/>
    <w:rsid w:val="008A38F2"/>
    <w:rsid w:val="008A3B88"/>
    <w:rsid w:val="008A40A3"/>
    <w:rsid w:val="008A4229"/>
    <w:rsid w:val="008A431B"/>
    <w:rsid w:val="008A43D8"/>
    <w:rsid w:val="008A44B6"/>
    <w:rsid w:val="008A4612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836"/>
    <w:rsid w:val="008B1A1D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5BFA"/>
    <w:rsid w:val="008B61AB"/>
    <w:rsid w:val="008B6359"/>
    <w:rsid w:val="008B64BF"/>
    <w:rsid w:val="008B6F4B"/>
    <w:rsid w:val="008B7A24"/>
    <w:rsid w:val="008B7EEF"/>
    <w:rsid w:val="008C01E9"/>
    <w:rsid w:val="008C07EB"/>
    <w:rsid w:val="008C0A56"/>
    <w:rsid w:val="008C0E2F"/>
    <w:rsid w:val="008C17E1"/>
    <w:rsid w:val="008C18B2"/>
    <w:rsid w:val="008C27BC"/>
    <w:rsid w:val="008C2B05"/>
    <w:rsid w:val="008C2B8E"/>
    <w:rsid w:val="008C2D6D"/>
    <w:rsid w:val="008C2E6A"/>
    <w:rsid w:val="008C39C5"/>
    <w:rsid w:val="008C3C77"/>
    <w:rsid w:val="008C432C"/>
    <w:rsid w:val="008C4536"/>
    <w:rsid w:val="008C4692"/>
    <w:rsid w:val="008C4FA6"/>
    <w:rsid w:val="008C4FB4"/>
    <w:rsid w:val="008C513F"/>
    <w:rsid w:val="008C5778"/>
    <w:rsid w:val="008C5947"/>
    <w:rsid w:val="008C66C7"/>
    <w:rsid w:val="008C7B4F"/>
    <w:rsid w:val="008C7EC0"/>
    <w:rsid w:val="008D0359"/>
    <w:rsid w:val="008D0562"/>
    <w:rsid w:val="008D0A50"/>
    <w:rsid w:val="008D1098"/>
    <w:rsid w:val="008D165F"/>
    <w:rsid w:val="008D19A7"/>
    <w:rsid w:val="008D1C99"/>
    <w:rsid w:val="008D2349"/>
    <w:rsid w:val="008D30FD"/>
    <w:rsid w:val="008D3196"/>
    <w:rsid w:val="008D3726"/>
    <w:rsid w:val="008D3D69"/>
    <w:rsid w:val="008D4368"/>
    <w:rsid w:val="008D5511"/>
    <w:rsid w:val="008D5930"/>
    <w:rsid w:val="008D6611"/>
    <w:rsid w:val="008D6740"/>
    <w:rsid w:val="008D6D9B"/>
    <w:rsid w:val="008D6E00"/>
    <w:rsid w:val="008D72F7"/>
    <w:rsid w:val="008D7E6D"/>
    <w:rsid w:val="008D7F16"/>
    <w:rsid w:val="008E00D0"/>
    <w:rsid w:val="008E023F"/>
    <w:rsid w:val="008E051A"/>
    <w:rsid w:val="008E1A1F"/>
    <w:rsid w:val="008E1ED6"/>
    <w:rsid w:val="008E1FE4"/>
    <w:rsid w:val="008E2797"/>
    <w:rsid w:val="008E2910"/>
    <w:rsid w:val="008E2C0F"/>
    <w:rsid w:val="008E3389"/>
    <w:rsid w:val="008E3558"/>
    <w:rsid w:val="008E3730"/>
    <w:rsid w:val="008E3756"/>
    <w:rsid w:val="008E46FA"/>
    <w:rsid w:val="008E55E1"/>
    <w:rsid w:val="008E6A3D"/>
    <w:rsid w:val="008E6D8A"/>
    <w:rsid w:val="008E77A1"/>
    <w:rsid w:val="008E78E9"/>
    <w:rsid w:val="008E7C9D"/>
    <w:rsid w:val="008F06A2"/>
    <w:rsid w:val="008F10CE"/>
    <w:rsid w:val="008F15EA"/>
    <w:rsid w:val="008F16D5"/>
    <w:rsid w:val="008F3DCC"/>
    <w:rsid w:val="008F4787"/>
    <w:rsid w:val="008F4C6F"/>
    <w:rsid w:val="008F50A6"/>
    <w:rsid w:val="008F51FC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348"/>
    <w:rsid w:val="00901A42"/>
    <w:rsid w:val="00901CD1"/>
    <w:rsid w:val="00901D90"/>
    <w:rsid w:val="009026C9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28B"/>
    <w:rsid w:val="009116AD"/>
    <w:rsid w:val="009116DB"/>
    <w:rsid w:val="00911A16"/>
    <w:rsid w:val="00911B2D"/>
    <w:rsid w:val="00912881"/>
    <w:rsid w:val="00912B89"/>
    <w:rsid w:val="00912D89"/>
    <w:rsid w:val="009131EE"/>
    <w:rsid w:val="009133EF"/>
    <w:rsid w:val="00913AD8"/>
    <w:rsid w:val="009152CB"/>
    <w:rsid w:val="009158DF"/>
    <w:rsid w:val="00916BCF"/>
    <w:rsid w:val="009170D3"/>
    <w:rsid w:val="00917241"/>
    <w:rsid w:val="0091727B"/>
    <w:rsid w:val="0091745D"/>
    <w:rsid w:val="00917B5E"/>
    <w:rsid w:val="00917EFF"/>
    <w:rsid w:val="00920F57"/>
    <w:rsid w:val="00921411"/>
    <w:rsid w:val="00921B1C"/>
    <w:rsid w:val="00921E43"/>
    <w:rsid w:val="00921F13"/>
    <w:rsid w:val="00922379"/>
    <w:rsid w:val="00922660"/>
    <w:rsid w:val="00922B08"/>
    <w:rsid w:val="00923921"/>
    <w:rsid w:val="00923981"/>
    <w:rsid w:val="009241E5"/>
    <w:rsid w:val="00924DFE"/>
    <w:rsid w:val="009255EB"/>
    <w:rsid w:val="00925EA0"/>
    <w:rsid w:val="00926150"/>
    <w:rsid w:val="00926221"/>
    <w:rsid w:val="009262FE"/>
    <w:rsid w:val="00926B1B"/>
    <w:rsid w:val="00927A7F"/>
    <w:rsid w:val="00927C36"/>
    <w:rsid w:val="009304ED"/>
    <w:rsid w:val="00930CD3"/>
    <w:rsid w:val="0093183F"/>
    <w:rsid w:val="00931850"/>
    <w:rsid w:val="0093220A"/>
    <w:rsid w:val="00932326"/>
    <w:rsid w:val="0093295F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5830"/>
    <w:rsid w:val="00935A91"/>
    <w:rsid w:val="00936592"/>
    <w:rsid w:val="009368A6"/>
    <w:rsid w:val="00936A6C"/>
    <w:rsid w:val="00936BF1"/>
    <w:rsid w:val="009372FC"/>
    <w:rsid w:val="0093741E"/>
    <w:rsid w:val="009376D1"/>
    <w:rsid w:val="009404AB"/>
    <w:rsid w:val="00940A91"/>
    <w:rsid w:val="00940AF7"/>
    <w:rsid w:val="0094155E"/>
    <w:rsid w:val="00941868"/>
    <w:rsid w:val="00942003"/>
    <w:rsid w:val="0094228A"/>
    <w:rsid w:val="0094266F"/>
    <w:rsid w:val="0094287B"/>
    <w:rsid w:val="00942F07"/>
    <w:rsid w:val="00943105"/>
    <w:rsid w:val="00944072"/>
    <w:rsid w:val="009445E0"/>
    <w:rsid w:val="00944FA0"/>
    <w:rsid w:val="00945E56"/>
    <w:rsid w:val="0094707D"/>
    <w:rsid w:val="009472D7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3EA"/>
    <w:rsid w:val="0095266F"/>
    <w:rsid w:val="009536CB"/>
    <w:rsid w:val="00953E72"/>
    <w:rsid w:val="00953F59"/>
    <w:rsid w:val="00954751"/>
    <w:rsid w:val="00954A55"/>
    <w:rsid w:val="00954CD6"/>
    <w:rsid w:val="00954D1C"/>
    <w:rsid w:val="00954ED4"/>
    <w:rsid w:val="009557CE"/>
    <w:rsid w:val="0095591B"/>
    <w:rsid w:val="00955DFD"/>
    <w:rsid w:val="0095655D"/>
    <w:rsid w:val="0095663C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37FD"/>
    <w:rsid w:val="00963DD1"/>
    <w:rsid w:val="0096411E"/>
    <w:rsid w:val="0096416C"/>
    <w:rsid w:val="0096535C"/>
    <w:rsid w:val="009658AB"/>
    <w:rsid w:val="00965C39"/>
    <w:rsid w:val="00965CE0"/>
    <w:rsid w:val="00965E31"/>
    <w:rsid w:val="00966A50"/>
    <w:rsid w:val="00966CA6"/>
    <w:rsid w:val="00966ED7"/>
    <w:rsid w:val="00967ADB"/>
    <w:rsid w:val="0097010A"/>
    <w:rsid w:val="009706D4"/>
    <w:rsid w:val="00970B6A"/>
    <w:rsid w:val="00970CC4"/>
    <w:rsid w:val="00970D7B"/>
    <w:rsid w:val="0097100A"/>
    <w:rsid w:val="00972956"/>
    <w:rsid w:val="00972B1E"/>
    <w:rsid w:val="00972F49"/>
    <w:rsid w:val="00973700"/>
    <w:rsid w:val="00973960"/>
    <w:rsid w:val="00973C50"/>
    <w:rsid w:val="0097539B"/>
    <w:rsid w:val="00975C91"/>
    <w:rsid w:val="00975D72"/>
    <w:rsid w:val="00976B89"/>
    <w:rsid w:val="00977318"/>
    <w:rsid w:val="0097757C"/>
    <w:rsid w:val="0098053B"/>
    <w:rsid w:val="00980ACA"/>
    <w:rsid w:val="0098125C"/>
    <w:rsid w:val="0098146B"/>
    <w:rsid w:val="00981877"/>
    <w:rsid w:val="009829FD"/>
    <w:rsid w:val="00982F90"/>
    <w:rsid w:val="00983984"/>
    <w:rsid w:val="00983BA8"/>
    <w:rsid w:val="00983C3B"/>
    <w:rsid w:val="00984DFF"/>
    <w:rsid w:val="0098555E"/>
    <w:rsid w:val="00986423"/>
    <w:rsid w:val="00986D0E"/>
    <w:rsid w:val="009871C5"/>
    <w:rsid w:val="0098742C"/>
    <w:rsid w:val="0098765F"/>
    <w:rsid w:val="00987688"/>
    <w:rsid w:val="00987A47"/>
    <w:rsid w:val="00987DFA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EAF"/>
    <w:rsid w:val="00995139"/>
    <w:rsid w:val="009953FE"/>
    <w:rsid w:val="009959E3"/>
    <w:rsid w:val="0099603B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28A"/>
    <w:rsid w:val="009A2627"/>
    <w:rsid w:val="009A28F9"/>
    <w:rsid w:val="009A2E7A"/>
    <w:rsid w:val="009A2F7F"/>
    <w:rsid w:val="009A347B"/>
    <w:rsid w:val="009A39B3"/>
    <w:rsid w:val="009A3A46"/>
    <w:rsid w:val="009A5D79"/>
    <w:rsid w:val="009A608A"/>
    <w:rsid w:val="009A62E0"/>
    <w:rsid w:val="009A6354"/>
    <w:rsid w:val="009A64BF"/>
    <w:rsid w:val="009A6BD5"/>
    <w:rsid w:val="009A74C3"/>
    <w:rsid w:val="009A7D1C"/>
    <w:rsid w:val="009B0580"/>
    <w:rsid w:val="009B0714"/>
    <w:rsid w:val="009B0F6A"/>
    <w:rsid w:val="009B129D"/>
    <w:rsid w:val="009B1335"/>
    <w:rsid w:val="009B14D7"/>
    <w:rsid w:val="009B1665"/>
    <w:rsid w:val="009B1920"/>
    <w:rsid w:val="009B241F"/>
    <w:rsid w:val="009B27B5"/>
    <w:rsid w:val="009B31D6"/>
    <w:rsid w:val="009B385E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5B"/>
    <w:rsid w:val="009B702A"/>
    <w:rsid w:val="009C01F0"/>
    <w:rsid w:val="009C0303"/>
    <w:rsid w:val="009C0693"/>
    <w:rsid w:val="009C0E41"/>
    <w:rsid w:val="009C18BB"/>
    <w:rsid w:val="009C1904"/>
    <w:rsid w:val="009C1AD8"/>
    <w:rsid w:val="009C1DA9"/>
    <w:rsid w:val="009C1E7C"/>
    <w:rsid w:val="009C1FD9"/>
    <w:rsid w:val="009C21E0"/>
    <w:rsid w:val="009C256D"/>
    <w:rsid w:val="009C3555"/>
    <w:rsid w:val="009C3562"/>
    <w:rsid w:val="009C379A"/>
    <w:rsid w:val="009C37C7"/>
    <w:rsid w:val="009C38A5"/>
    <w:rsid w:val="009C3936"/>
    <w:rsid w:val="009C473C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CE6"/>
    <w:rsid w:val="009D046D"/>
    <w:rsid w:val="009D0E38"/>
    <w:rsid w:val="009D0E99"/>
    <w:rsid w:val="009D0F7A"/>
    <w:rsid w:val="009D1640"/>
    <w:rsid w:val="009D1A2B"/>
    <w:rsid w:val="009D244A"/>
    <w:rsid w:val="009D27D6"/>
    <w:rsid w:val="009D3554"/>
    <w:rsid w:val="009D4157"/>
    <w:rsid w:val="009D434D"/>
    <w:rsid w:val="009D4394"/>
    <w:rsid w:val="009D45AE"/>
    <w:rsid w:val="009D50B3"/>
    <w:rsid w:val="009D691C"/>
    <w:rsid w:val="009D6F6C"/>
    <w:rsid w:val="009D756C"/>
    <w:rsid w:val="009D7C0D"/>
    <w:rsid w:val="009D7D08"/>
    <w:rsid w:val="009E0B37"/>
    <w:rsid w:val="009E0BF0"/>
    <w:rsid w:val="009E0C93"/>
    <w:rsid w:val="009E0F8F"/>
    <w:rsid w:val="009E13E5"/>
    <w:rsid w:val="009E1853"/>
    <w:rsid w:val="009E1CCF"/>
    <w:rsid w:val="009E1EAC"/>
    <w:rsid w:val="009E2F3B"/>
    <w:rsid w:val="009E3528"/>
    <w:rsid w:val="009E3BBC"/>
    <w:rsid w:val="009E3C3B"/>
    <w:rsid w:val="009E4848"/>
    <w:rsid w:val="009E4D3F"/>
    <w:rsid w:val="009E54A0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633"/>
    <w:rsid w:val="009F4EA8"/>
    <w:rsid w:val="009F5CF0"/>
    <w:rsid w:val="009F5E97"/>
    <w:rsid w:val="009F61A9"/>
    <w:rsid w:val="009F68BB"/>
    <w:rsid w:val="009F6F55"/>
    <w:rsid w:val="009F71DE"/>
    <w:rsid w:val="009F7316"/>
    <w:rsid w:val="009F7423"/>
    <w:rsid w:val="00A00531"/>
    <w:rsid w:val="00A01C9C"/>
    <w:rsid w:val="00A0276E"/>
    <w:rsid w:val="00A028C3"/>
    <w:rsid w:val="00A0310E"/>
    <w:rsid w:val="00A0424C"/>
    <w:rsid w:val="00A049CA"/>
    <w:rsid w:val="00A04A55"/>
    <w:rsid w:val="00A05269"/>
    <w:rsid w:val="00A05F57"/>
    <w:rsid w:val="00A06A21"/>
    <w:rsid w:val="00A06AB1"/>
    <w:rsid w:val="00A07034"/>
    <w:rsid w:val="00A07F76"/>
    <w:rsid w:val="00A10084"/>
    <w:rsid w:val="00A10656"/>
    <w:rsid w:val="00A10897"/>
    <w:rsid w:val="00A10C8A"/>
    <w:rsid w:val="00A11C70"/>
    <w:rsid w:val="00A11F87"/>
    <w:rsid w:val="00A124A0"/>
    <w:rsid w:val="00A124B9"/>
    <w:rsid w:val="00A128AF"/>
    <w:rsid w:val="00A12996"/>
    <w:rsid w:val="00A12A98"/>
    <w:rsid w:val="00A139AC"/>
    <w:rsid w:val="00A1416B"/>
    <w:rsid w:val="00A1431F"/>
    <w:rsid w:val="00A14C73"/>
    <w:rsid w:val="00A15676"/>
    <w:rsid w:val="00A159CE"/>
    <w:rsid w:val="00A16110"/>
    <w:rsid w:val="00A16AB7"/>
    <w:rsid w:val="00A16B92"/>
    <w:rsid w:val="00A1747D"/>
    <w:rsid w:val="00A17AB7"/>
    <w:rsid w:val="00A17CDF"/>
    <w:rsid w:val="00A208AA"/>
    <w:rsid w:val="00A20FFB"/>
    <w:rsid w:val="00A2103D"/>
    <w:rsid w:val="00A21346"/>
    <w:rsid w:val="00A2167F"/>
    <w:rsid w:val="00A219F9"/>
    <w:rsid w:val="00A21F9F"/>
    <w:rsid w:val="00A22B57"/>
    <w:rsid w:val="00A232F4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3D5"/>
    <w:rsid w:val="00A25A01"/>
    <w:rsid w:val="00A25B4B"/>
    <w:rsid w:val="00A25FF6"/>
    <w:rsid w:val="00A26603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37B"/>
    <w:rsid w:val="00A31534"/>
    <w:rsid w:val="00A31BA7"/>
    <w:rsid w:val="00A31FF7"/>
    <w:rsid w:val="00A32357"/>
    <w:rsid w:val="00A3254C"/>
    <w:rsid w:val="00A3277A"/>
    <w:rsid w:val="00A33AF9"/>
    <w:rsid w:val="00A33B2D"/>
    <w:rsid w:val="00A33F26"/>
    <w:rsid w:val="00A3438C"/>
    <w:rsid w:val="00A34864"/>
    <w:rsid w:val="00A348E4"/>
    <w:rsid w:val="00A357B2"/>
    <w:rsid w:val="00A357C3"/>
    <w:rsid w:val="00A359E3"/>
    <w:rsid w:val="00A35CF8"/>
    <w:rsid w:val="00A35EDB"/>
    <w:rsid w:val="00A36B36"/>
    <w:rsid w:val="00A36EC4"/>
    <w:rsid w:val="00A36FD3"/>
    <w:rsid w:val="00A40257"/>
    <w:rsid w:val="00A4067F"/>
    <w:rsid w:val="00A4098A"/>
    <w:rsid w:val="00A40ADC"/>
    <w:rsid w:val="00A40BE2"/>
    <w:rsid w:val="00A40CF6"/>
    <w:rsid w:val="00A40E37"/>
    <w:rsid w:val="00A41907"/>
    <w:rsid w:val="00A41996"/>
    <w:rsid w:val="00A41C3C"/>
    <w:rsid w:val="00A42B8E"/>
    <w:rsid w:val="00A42DF0"/>
    <w:rsid w:val="00A4361D"/>
    <w:rsid w:val="00A4399E"/>
    <w:rsid w:val="00A43AC9"/>
    <w:rsid w:val="00A44135"/>
    <w:rsid w:val="00A4454A"/>
    <w:rsid w:val="00A45099"/>
    <w:rsid w:val="00A45858"/>
    <w:rsid w:val="00A45D29"/>
    <w:rsid w:val="00A45FF5"/>
    <w:rsid w:val="00A4684E"/>
    <w:rsid w:val="00A46D28"/>
    <w:rsid w:val="00A47213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AB"/>
    <w:rsid w:val="00A54248"/>
    <w:rsid w:val="00A54895"/>
    <w:rsid w:val="00A54972"/>
    <w:rsid w:val="00A54C4A"/>
    <w:rsid w:val="00A55099"/>
    <w:rsid w:val="00A551BD"/>
    <w:rsid w:val="00A5581C"/>
    <w:rsid w:val="00A562C4"/>
    <w:rsid w:val="00A56E27"/>
    <w:rsid w:val="00A56E85"/>
    <w:rsid w:val="00A57420"/>
    <w:rsid w:val="00A57929"/>
    <w:rsid w:val="00A57B08"/>
    <w:rsid w:val="00A6046E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C9F"/>
    <w:rsid w:val="00A66C93"/>
    <w:rsid w:val="00A66F00"/>
    <w:rsid w:val="00A67702"/>
    <w:rsid w:val="00A712F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45C"/>
    <w:rsid w:val="00A754ED"/>
    <w:rsid w:val="00A756AD"/>
    <w:rsid w:val="00A7645D"/>
    <w:rsid w:val="00A7655A"/>
    <w:rsid w:val="00A76EC8"/>
    <w:rsid w:val="00A774B8"/>
    <w:rsid w:val="00A775A3"/>
    <w:rsid w:val="00A77C0D"/>
    <w:rsid w:val="00A8050C"/>
    <w:rsid w:val="00A80817"/>
    <w:rsid w:val="00A809BE"/>
    <w:rsid w:val="00A80E34"/>
    <w:rsid w:val="00A818C4"/>
    <w:rsid w:val="00A81BF1"/>
    <w:rsid w:val="00A822B2"/>
    <w:rsid w:val="00A82E84"/>
    <w:rsid w:val="00A83517"/>
    <w:rsid w:val="00A842B9"/>
    <w:rsid w:val="00A84AB7"/>
    <w:rsid w:val="00A84FBB"/>
    <w:rsid w:val="00A85143"/>
    <w:rsid w:val="00A85F86"/>
    <w:rsid w:val="00A86220"/>
    <w:rsid w:val="00A86289"/>
    <w:rsid w:val="00A86B00"/>
    <w:rsid w:val="00A87080"/>
    <w:rsid w:val="00A8747A"/>
    <w:rsid w:val="00A876D0"/>
    <w:rsid w:val="00A87B67"/>
    <w:rsid w:val="00A90052"/>
    <w:rsid w:val="00A907F7"/>
    <w:rsid w:val="00A909B6"/>
    <w:rsid w:val="00A90B68"/>
    <w:rsid w:val="00A90D4E"/>
    <w:rsid w:val="00A90F91"/>
    <w:rsid w:val="00A910DA"/>
    <w:rsid w:val="00A91384"/>
    <w:rsid w:val="00A919D6"/>
    <w:rsid w:val="00A92200"/>
    <w:rsid w:val="00A92B7C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21C0"/>
    <w:rsid w:val="00AA23E2"/>
    <w:rsid w:val="00AA24BA"/>
    <w:rsid w:val="00AA2B8F"/>
    <w:rsid w:val="00AA2D08"/>
    <w:rsid w:val="00AA34E3"/>
    <w:rsid w:val="00AA3625"/>
    <w:rsid w:val="00AA3C21"/>
    <w:rsid w:val="00AA3DD9"/>
    <w:rsid w:val="00AA4173"/>
    <w:rsid w:val="00AA4186"/>
    <w:rsid w:val="00AA4306"/>
    <w:rsid w:val="00AA43E8"/>
    <w:rsid w:val="00AA58B9"/>
    <w:rsid w:val="00AA68B3"/>
    <w:rsid w:val="00AA68CB"/>
    <w:rsid w:val="00AA6991"/>
    <w:rsid w:val="00AA6C49"/>
    <w:rsid w:val="00AA6C65"/>
    <w:rsid w:val="00AA741E"/>
    <w:rsid w:val="00AA7C65"/>
    <w:rsid w:val="00AB14B9"/>
    <w:rsid w:val="00AB225D"/>
    <w:rsid w:val="00AB2532"/>
    <w:rsid w:val="00AB275F"/>
    <w:rsid w:val="00AB27EA"/>
    <w:rsid w:val="00AB2EB2"/>
    <w:rsid w:val="00AB325D"/>
    <w:rsid w:val="00AB3877"/>
    <w:rsid w:val="00AB3C26"/>
    <w:rsid w:val="00AB4154"/>
    <w:rsid w:val="00AB4171"/>
    <w:rsid w:val="00AB48D3"/>
    <w:rsid w:val="00AB4979"/>
    <w:rsid w:val="00AB4A5C"/>
    <w:rsid w:val="00AB52DB"/>
    <w:rsid w:val="00AB5365"/>
    <w:rsid w:val="00AB5AAB"/>
    <w:rsid w:val="00AB5C7E"/>
    <w:rsid w:val="00AB62DB"/>
    <w:rsid w:val="00AB644B"/>
    <w:rsid w:val="00AB6775"/>
    <w:rsid w:val="00AB75FC"/>
    <w:rsid w:val="00AB7F96"/>
    <w:rsid w:val="00AC0287"/>
    <w:rsid w:val="00AC0A16"/>
    <w:rsid w:val="00AC1FFA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652C"/>
    <w:rsid w:val="00AC6554"/>
    <w:rsid w:val="00AC68D7"/>
    <w:rsid w:val="00AC6B78"/>
    <w:rsid w:val="00AC6D0B"/>
    <w:rsid w:val="00AC70C0"/>
    <w:rsid w:val="00AD02B7"/>
    <w:rsid w:val="00AD03D6"/>
    <w:rsid w:val="00AD0593"/>
    <w:rsid w:val="00AD05B0"/>
    <w:rsid w:val="00AD0B66"/>
    <w:rsid w:val="00AD1831"/>
    <w:rsid w:val="00AD18EE"/>
    <w:rsid w:val="00AD2747"/>
    <w:rsid w:val="00AD3037"/>
    <w:rsid w:val="00AD3296"/>
    <w:rsid w:val="00AD33BC"/>
    <w:rsid w:val="00AD49FA"/>
    <w:rsid w:val="00AD4C26"/>
    <w:rsid w:val="00AD52BD"/>
    <w:rsid w:val="00AD67D6"/>
    <w:rsid w:val="00AD6B3E"/>
    <w:rsid w:val="00AD7C28"/>
    <w:rsid w:val="00AD7C88"/>
    <w:rsid w:val="00AE0962"/>
    <w:rsid w:val="00AE0A91"/>
    <w:rsid w:val="00AE0FCB"/>
    <w:rsid w:val="00AE1B7D"/>
    <w:rsid w:val="00AE1C38"/>
    <w:rsid w:val="00AE2FBA"/>
    <w:rsid w:val="00AE3242"/>
    <w:rsid w:val="00AE382A"/>
    <w:rsid w:val="00AE38F7"/>
    <w:rsid w:val="00AE53B1"/>
    <w:rsid w:val="00AE5A7C"/>
    <w:rsid w:val="00AE6090"/>
    <w:rsid w:val="00AE6236"/>
    <w:rsid w:val="00AE6583"/>
    <w:rsid w:val="00AE6630"/>
    <w:rsid w:val="00AE710C"/>
    <w:rsid w:val="00AE77D6"/>
    <w:rsid w:val="00AF0002"/>
    <w:rsid w:val="00AF0C58"/>
    <w:rsid w:val="00AF1079"/>
    <w:rsid w:val="00AF1D5E"/>
    <w:rsid w:val="00AF2484"/>
    <w:rsid w:val="00AF2BC0"/>
    <w:rsid w:val="00AF49EA"/>
    <w:rsid w:val="00AF4F66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4BB"/>
    <w:rsid w:val="00B1287F"/>
    <w:rsid w:val="00B12922"/>
    <w:rsid w:val="00B12F5A"/>
    <w:rsid w:val="00B1392B"/>
    <w:rsid w:val="00B13AF4"/>
    <w:rsid w:val="00B14196"/>
    <w:rsid w:val="00B1487F"/>
    <w:rsid w:val="00B14921"/>
    <w:rsid w:val="00B14E80"/>
    <w:rsid w:val="00B1501A"/>
    <w:rsid w:val="00B15683"/>
    <w:rsid w:val="00B15B7C"/>
    <w:rsid w:val="00B15C7C"/>
    <w:rsid w:val="00B15EDE"/>
    <w:rsid w:val="00B1651F"/>
    <w:rsid w:val="00B166D4"/>
    <w:rsid w:val="00B16745"/>
    <w:rsid w:val="00B175E1"/>
    <w:rsid w:val="00B175E2"/>
    <w:rsid w:val="00B179BB"/>
    <w:rsid w:val="00B20DA0"/>
    <w:rsid w:val="00B20DB6"/>
    <w:rsid w:val="00B21420"/>
    <w:rsid w:val="00B2149A"/>
    <w:rsid w:val="00B21FAC"/>
    <w:rsid w:val="00B2231F"/>
    <w:rsid w:val="00B223DF"/>
    <w:rsid w:val="00B224A8"/>
    <w:rsid w:val="00B229BB"/>
    <w:rsid w:val="00B22C57"/>
    <w:rsid w:val="00B23142"/>
    <w:rsid w:val="00B2360C"/>
    <w:rsid w:val="00B23832"/>
    <w:rsid w:val="00B23EFF"/>
    <w:rsid w:val="00B24765"/>
    <w:rsid w:val="00B24FBC"/>
    <w:rsid w:val="00B25AB2"/>
    <w:rsid w:val="00B26305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7F2"/>
    <w:rsid w:val="00B3082A"/>
    <w:rsid w:val="00B30A60"/>
    <w:rsid w:val="00B314D1"/>
    <w:rsid w:val="00B31748"/>
    <w:rsid w:val="00B31C36"/>
    <w:rsid w:val="00B31F3C"/>
    <w:rsid w:val="00B33139"/>
    <w:rsid w:val="00B336C5"/>
    <w:rsid w:val="00B33B3A"/>
    <w:rsid w:val="00B34227"/>
    <w:rsid w:val="00B3429A"/>
    <w:rsid w:val="00B3450B"/>
    <w:rsid w:val="00B35C30"/>
    <w:rsid w:val="00B36423"/>
    <w:rsid w:val="00B3655F"/>
    <w:rsid w:val="00B370F3"/>
    <w:rsid w:val="00B3722A"/>
    <w:rsid w:val="00B37B74"/>
    <w:rsid w:val="00B37BA4"/>
    <w:rsid w:val="00B4072C"/>
    <w:rsid w:val="00B4095A"/>
    <w:rsid w:val="00B40BBE"/>
    <w:rsid w:val="00B40CAF"/>
    <w:rsid w:val="00B42D85"/>
    <w:rsid w:val="00B4369C"/>
    <w:rsid w:val="00B44444"/>
    <w:rsid w:val="00B4516E"/>
    <w:rsid w:val="00B45389"/>
    <w:rsid w:val="00B457E2"/>
    <w:rsid w:val="00B458C2"/>
    <w:rsid w:val="00B4690A"/>
    <w:rsid w:val="00B4717F"/>
    <w:rsid w:val="00B4780B"/>
    <w:rsid w:val="00B50F32"/>
    <w:rsid w:val="00B512C9"/>
    <w:rsid w:val="00B52051"/>
    <w:rsid w:val="00B5248C"/>
    <w:rsid w:val="00B526A3"/>
    <w:rsid w:val="00B52D73"/>
    <w:rsid w:val="00B53063"/>
    <w:rsid w:val="00B533C7"/>
    <w:rsid w:val="00B5361C"/>
    <w:rsid w:val="00B53682"/>
    <w:rsid w:val="00B53EE2"/>
    <w:rsid w:val="00B54457"/>
    <w:rsid w:val="00B54531"/>
    <w:rsid w:val="00B54FAF"/>
    <w:rsid w:val="00B55189"/>
    <w:rsid w:val="00B55530"/>
    <w:rsid w:val="00B55A37"/>
    <w:rsid w:val="00B56D3B"/>
    <w:rsid w:val="00B56FB8"/>
    <w:rsid w:val="00B57901"/>
    <w:rsid w:val="00B57B00"/>
    <w:rsid w:val="00B57BDF"/>
    <w:rsid w:val="00B57E69"/>
    <w:rsid w:val="00B601AA"/>
    <w:rsid w:val="00B60DC1"/>
    <w:rsid w:val="00B62003"/>
    <w:rsid w:val="00B62110"/>
    <w:rsid w:val="00B624D7"/>
    <w:rsid w:val="00B62BAF"/>
    <w:rsid w:val="00B63B96"/>
    <w:rsid w:val="00B63F44"/>
    <w:rsid w:val="00B6404F"/>
    <w:rsid w:val="00B6549C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791"/>
    <w:rsid w:val="00B7377D"/>
    <w:rsid w:val="00B739CC"/>
    <w:rsid w:val="00B740EF"/>
    <w:rsid w:val="00B74861"/>
    <w:rsid w:val="00B74B7C"/>
    <w:rsid w:val="00B75123"/>
    <w:rsid w:val="00B75A06"/>
    <w:rsid w:val="00B75C14"/>
    <w:rsid w:val="00B76499"/>
    <w:rsid w:val="00B76A62"/>
    <w:rsid w:val="00B76FAE"/>
    <w:rsid w:val="00B77603"/>
    <w:rsid w:val="00B77C75"/>
    <w:rsid w:val="00B77F09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90768"/>
    <w:rsid w:val="00B90893"/>
    <w:rsid w:val="00B9168D"/>
    <w:rsid w:val="00B9172A"/>
    <w:rsid w:val="00B91993"/>
    <w:rsid w:val="00B927B5"/>
    <w:rsid w:val="00B92BF0"/>
    <w:rsid w:val="00B9359C"/>
    <w:rsid w:val="00B93856"/>
    <w:rsid w:val="00B93B79"/>
    <w:rsid w:val="00B942BD"/>
    <w:rsid w:val="00B94515"/>
    <w:rsid w:val="00B94A3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C5F"/>
    <w:rsid w:val="00BA0307"/>
    <w:rsid w:val="00BA0612"/>
    <w:rsid w:val="00BA0760"/>
    <w:rsid w:val="00BA0E6D"/>
    <w:rsid w:val="00BA1490"/>
    <w:rsid w:val="00BA156B"/>
    <w:rsid w:val="00BA1605"/>
    <w:rsid w:val="00BA228C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51E6"/>
    <w:rsid w:val="00BA54D2"/>
    <w:rsid w:val="00BA58A1"/>
    <w:rsid w:val="00BA655E"/>
    <w:rsid w:val="00BA7507"/>
    <w:rsid w:val="00BA7B4C"/>
    <w:rsid w:val="00BB03B6"/>
    <w:rsid w:val="00BB06D7"/>
    <w:rsid w:val="00BB09F9"/>
    <w:rsid w:val="00BB122A"/>
    <w:rsid w:val="00BB15B8"/>
    <w:rsid w:val="00BB1B50"/>
    <w:rsid w:val="00BB1C51"/>
    <w:rsid w:val="00BB1C6C"/>
    <w:rsid w:val="00BB1CF5"/>
    <w:rsid w:val="00BB225C"/>
    <w:rsid w:val="00BB2277"/>
    <w:rsid w:val="00BB2767"/>
    <w:rsid w:val="00BB2DB2"/>
    <w:rsid w:val="00BB318E"/>
    <w:rsid w:val="00BB35F3"/>
    <w:rsid w:val="00BB369F"/>
    <w:rsid w:val="00BB3C7B"/>
    <w:rsid w:val="00BB4405"/>
    <w:rsid w:val="00BB4B4F"/>
    <w:rsid w:val="00BB5913"/>
    <w:rsid w:val="00BB5B68"/>
    <w:rsid w:val="00BB5B8A"/>
    <w:rsid w:val="00BB6023"/>
    <w:rsid w:val="00BB6DCE"/>
    <w:rsid w:val="00BB766C"/>
    <w:rsid w:val="00BB7EEF"/>
    <w:rsid w:val="00BC0602"/>
    <w:rsid w:val="00BC0DC9"/>
    <w:rsid w:val="00BC15FC"/>
    <w:rsid w:val="00BC1BF9"/>
    <w:rsid w:val="00BC1F14"/>
    <w:rsid w:val="00BC2134"/>
    <w:rsid w:val="00BC2C8D"/>
    <w:rsid w:val="00BC4020"/>
    <w:rsid w:val="00BC4708"/>
    <w:rsid w:val="00BC49CD"/>
    <w:rsid w:val="00BC5478"/>
    <w:rsid w:val="00BC54EF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888"/>
    <w:rsid w:val="00BC79F4"/>
    <w:rsid w:val="00BC7C79"/>
    <w:rsid w:val="00BD027C"/>
    <w:rsid w:val="00BD0318"/>
    <w:rsid w:val="00BD052E"/>
    <w:rsid w:val="00BD0578"/>
    <w:rsid w:val="00BD087D"/>
    <w:rsid w:val="00BD0B35"/>
    <w:rsid w:val="00BD0D53"/>
    <w:rsid w:val="00BD154F"/>
    <w:rsid w:val="00BD16A2"/>
    <w:rsid w:val="00BD19B4"/>
    <w:rsid w:val="00BD1B1A"/>
    <w:rsid w:val="00BD1ED5"/>
    <w:rsid w:val="00BD225E"/>
    <w:rsid w:val="00BD23E9"/>
    <w:rsid w:val="00BD2AF3"/>
    <w:rsid w:val="00BD34BB"/>
    <w:rsid w:val="00BD356A"/>
    <w:rsid w:val="00BD36AC"/>
    <w:rsid w:val="00BD476F"/>
    <w:rsid w:val="00BD484E"/>
    <w:rsid w:val="00BD4B3A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6855"/>
    <w:rsid w:val="00BD6D85"/>
    <w:rsid w:val="00BD7C73"/>
    <w:rsid w:val="00BE01AD"/>
    <w:rsid w:val="00BE04A5"/>
    <w:rsid w:val="00BE0A86"/>
    <w:rsid w:val="00BE0BE3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7094"/>
    <w:rsid w:val="00BE7160"/>
    <w:rsid w:val="00BE7455"/>
    <w:rsid w:val="00BE780B"/>
    <w:rsid w:val="00BF0A04"/>
    <w:rsid w:val="00BF0A20"/>
    <w:rsid w:val="00BF0C82"/>
    <w:rsid w:val="00BF191E"/>
    <w:rsid w:val="00BF1E7D"/>
    <w:rsid w:val="00BF1F2E"/>
    <w:rsid w:val="00BF203C"/>
    <w:rsid w:val="00BF22B6"/>
    <w:rsid w:val="00BF264D"/>
    <w:rsid w:val="00BF2B62"/>
    <w:rsid w:val="00BF2E18"/>
    <w:rsid w:val="00BF2F5D"/>
    <w:rsid w:val="00BF35B1"/>
    <w:rsid w:val="00BF3903"/>
    <w:rsid w:val="00BF44D4"/>
    <w:rsid w:val="00BF4D9D"/>
    <w:rsid w:val="00BF5778"/>
    <w:rsid w:val="00BF57DE"/>
    <w:rsid w:val="00BF5D87"/>
    <w:rsid w:val="00BF5E1E"/>
    <w:rsid w:val="00BF5ECF"/>
    <w:rsid w:val="00BF65CD"/>
    <w:rsid w:val="00BF730C"/>
    <w:rsid w:val="00BF759E"/>
    <w:rsid w:val="00BF7F62"/>
    <w:rsid w:val="00C00A4F"/>
    <w:rsid w:val="00C01033"/>
    <w:rsid w:val="00C0105D"/>
    <w:rsid w:val="00C012F5"/>
    <w:rsid w:val="00C014C4"/>
    <w:rsid w:val="00C04246"/>
    <w:rsid w:val="00C047B0"/>
    <w:rsid w:val="00C0483E"/>
    <w:rsid w:val="00C04DEA"/>
    <w:rsid w:val="00C0597C"/>
    <w:rsid w:val="00C05B94"/>
    <w:rsid w:val="00C05C59"/>
    <w:rsid w:val="00C06105"/>
    <w:rsid w:val="00C06879"/>
    <w:rsid w:val="00C06BC8"/>
    <w:rsid w:val="00C070BF"/>
    <w:rsid w:val="00C07364"/>
    <w:rsid w:val="00C07BA7"/>
    <w:rsid w:val="00C07EB0"/>
    <w:rsid w:val="00C07EFB"/>
    <w:rsid w:val="00C101EC"/>
    <w:rsid w:val="00C109A6"/>
    <w:rsid w:val="00C11023"/>
    <w:rsid w:val="00C11036"/>
    <w:rsid w:val="00C111ED"/>
    <w:rsid w:val="00C12492"/>
    <w:rsid w:val="00C1322C"/>
    <w:rsid w:val="00C132C8"/>
    <w:rsid w:val="00C134BA"/>
    <w:rsid w:val="00C140F7"/>
    <w:rsid w:val="00C14361"/>
    <w:rsid w:val="00C14669"/>
    <w:rsid w:val="00C14DD9"/>
    <w:rsid w:val="00C150EB"/>
    <w:rsid w:val="00C15A13"/>
    <w:rsid w:val="00C15D91"/>
    <w:rsid w:val="00C15DF5"/>
    <w:rsid w:val="00C162BC"/>
    <w:rsid w:val="00C16533"/>
    <w:rsid w:val="00C165B7"/>
    <w:rsid w:val="00C167F8"/>
    <w:rsid w:val="00C16EB4"/>
    <w:rsid w:val="00C170C0"/>
    <w:rsid w:val="00C1744B"/>
    <w:rsid w:val="00C17BE6"/>
    <w:rsid w:val="00C17E34"/>
    <w:rsid w:val="00C20550"/>
    <w:rsid w:val="00C206A4"/>
    <w:rsid w:val="00C20C40"/>
    <w:rsid w:val="00C210A6"/>
    <w:rsid w:val="00C21545"/>
    <w:rsid w:val="00C21915"/>
    <w:rsid w:val="00C219F9"/>
    <w:rsid w:val="00C21D84"/>
    <w:rsid w:val="00C21D9C"/>
    <w:rsid w:val="00C22009"/>
    <w:rsid w:val="00C221D5"/>
    <w:rsid w:val="00C22490"/>
    <w:rsid w:val="00C226E8"/>
    <w:rsid w:val="00C2413D"/>
    <w:rsid w:val="00C2419D"/>
    <w:rsid w:val="00C24E74"/>
    <w:rsid w:val="00C2505C"/>
    <w:rsid w:val="00C251D9"/>
    <w:rsid w:val="00C25432"/>
    <w:rsid w:val="00C25749"/>
    <w:rsid w:val="00C25C9E"/>
    <w:rsid w:val="00C25FC0"/>
    <w:rsid w:val="00C26C8E"/>
    <w:rsid w:val="00C270CC"/>
    <w:rsid w:val="00C2728B"/>
    <w:rsid w:val="00C272C4"/>
    <w:rsid w:val="00C27473"/>
    <w:rsid w:val="00C30987"/>
    <w:rsid w:val="00C30AFA"/>
    <w:rsid w:val="00C30B58"/>
    <w:rsid w:val="00C30DEB"/>
    <w:rsid w:val="00C30E89"/>
    <w:rsid w:val="00C31358"/>
    <w:rsid w:val="00C31439"/>
    <w:rsid w:val="00C31C12"/>
    <w:rsid w:val="00C32704"/>
    <w:rsid w:val="00C32A12"/>
    <w:rsid w:val="00C32AF1"/>
    <w:rsid w:val="00C3322C"/>
    <w:rsid w:val="00C3344C"/>
    <w:rsid w:val="00C3435A"/>
    <w:rsid w:val="00C34D97"/>
    <w:rsid w:val="00C3507E"/>
    <w:rsid w:val="00C35370"/>
    <w:rsid w:val="00C35AC0"/>
    <w:rsid w:val="00C35BCB"/>
    <w:rsid w:val="00C35FAE"/>
    <w:rsid w:val="00C36605"/>
    <w:rsid w:val="00C36B01"/>
    <w:rsid w:val="00C36BCF"/>
    <w:rsid w:val="00C36C82"/>
    <w:rsid w:val="00C37BB6"/>
    <w:rsid w:val="00C37D0B"/>
    <w:rsid w:val="00C37DBE"/>
    <w:rsid w:val="00C4097C"/>
    <w:rsid w:val="00C40BD7"/>
    <w:rsid w:val="00C40EFB"/>
    <w:rsid w:val="00C40FD6"/>
    <w:rsid w:val="00C41864"/>
    <w:rsid w:val="00C41CD3"/>
    <w:rsid w:val="00C4238C"/>
    <w:rsid w:val="00C42B7C"/>
    <w:rsid w:val="00C42D07"/>
    <w:rsid w:val="00C434B3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AA8"/>
    <w:rsid w:val="00C54994"/>
    <w:rsid w:val="00C54DE2"/>
    <w:rsid w:val="00C5546B"/>
    <w:rsid w:val="00C557C0"/>
    <w:rsid w:val="00C55D4F"/>
    <w:rsid w:val="00C565FD"/>
    <w:rsid w:val="00C578DF"/>
    <w:rsid w:val="00C579C8"/>
    <w:rsid w:val="00C57C36"/>
    <w:rsid w:val="00C6039F"/>
    <w:rsid w:val="00C60451"/>
    <w:rsid w:val="00C60670"/>
    <w:rsid w:val="00C60737"/>
    <w:rsid w:val="00C61257"/>
    <w:rsid w:val="00C6136E"/>
    <w:rsid w:val="00C61968"/>
    <w:rsid w:val="00C61B60"/>
    <w:rsid w:val="00C6361D"/>
    <w:rsid w:val="00C63B82"/>
    <w:rsid w:val="00C63B87"/>
    <w:rsid w:val="00C63BB3"/>
    <w:rsid w:val="00C63C0B"/>
    <w:rsid w:val="00C6414E"/>
    <w:rsid w:val="00C642B6"/>
    <w:rsid w:val="00C6479D"/>
    <w:rsid w:val="00C65140"/>
    <w:rsid w:val="00C65D22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3F"/>
    <w:rsid w:val="00C72F25"/>
    <w:rsid w:val="00C734A5"/>
    <w:rsid w:val="00C7376F"/>
    <w:rsid w:val="00C73B96"/>
    <w:rsid w:val="00C73C80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3B22"/>
    <w:rsid w:val="00C845B7"/>
    <w:rsid w:val="00C858A1"/>
    <w:rsid w:val="00C8600E"/>
    <w:rsid w:val="00C86505"/>
    <w:rsid w:val="00C86F92"/>
    <w:rsid w:val="00C8742E"/>
    <w:rsid w:val="00C874D1"/>
    <w:rsid w:val="00C902AA"/>
    <w:rsid w:val="00C9058E"/>
    <w:rsid w:val="00C909AB"/>
    <w:rsid w:val="00C91540"/>
    <w:rsid w:val="00C9158B"/>
    <w:rsid w:val="00C91703"/>
    <w:rsid w:val="00C91B1E"/>
    <w:rsid w:val="00C923FF"/>
    <w:rsid w:val="00C92C19"/>
    <w:rsid w:val="00C93AA0"/>
    <w:rsid w:val="00C94090"/>
    <w:rsid w:val="00C949F5"/>
    <w:rsid w:val="00C94E1B"/>
    <w:rsid w:val="00C94FBE"/>
    <w:rsid w:val="00C95433"/>
    <w:rsid w:val="00C95F0C"/>
    <w:rsid w:val="00C96891"/>
    <w:rsid w:val="00C96D6C"/>
    <w:rsid w:val="00C97657"/>
    <w:rsid w:val="00CA1166"/>
    <w:rsid w:val="00CA1566"/>
    <w:rsid w:val="00CA1759"/>
    <w:rsid w:val="00CA18A7"/>
    <w:rsid w:val="00CA1A2F"/>
    <w:rsid w:val="00CA1D01"/>
    <w:rsid w:val="00CA1DB7"/>
    <w:rsid w:val="00CA1F0E"/>
    <w:rsid w:val="00CA2AD6"/>
    <w:rsid w:val="00CA2FBC"/>
    <w:rsid w:val="00CA3229"/>
    <w:rsid w:val="00CA34F9"/>
    <w:rsid w:val="00CA4545"/>
    <w:rsid w:val="00CA4884"/>
    <w:rsid w:val="00CA59B8"/>
    <w:rsid w:val="00CA6653"/>
    <w:rsid w:val="00CA6EE9"/>
    <w:rsid w:val="00CA77E7"/>
    <w:rsid w:val="00CA7FBB"/>
    <w:rsid w:val="00CB0687"/>
    <w:rsid w:val="00CB08DC"/>
    <w:rsid w:val="00CB1C2D"/>
    <w:rsid w:val="00CB1CA5"/>
    <w:rsid w:val="00CB1CC6"/>
    <w:rsid w:val="00CB2443"/>
    <w:rsid w:val="00CB2579"/>
    <w:rsid w:val="00CB2D0D"/>
    <w:rsid w:val="00CB33B9"/>
    <w:rsid w:val="00CB395E"/>
    <w:rsid w:val="00CB4229"/>
    <w:rsid w:val="00CB43FE"/>
    <w:rsid w:val="00CB45F8"/>
    <w:rsid w:val="00CB4A05"/>
    <w:rsid w:val="00CB5179"/>
    <w:rsid w:val="00CB5968"/>
    <w:rsid w:val="00CB6082"/>
    <w:rsid w:val="00CB6AFC"/>
    <w:rsid w:val="00CB7C2E"/>
    <w:rsid w:val="00CB7E6A"/>
    <w:rsid w:val="00CB7ECA"/>
    <w:rsid w:val="00CB7F5E"/>
    <w:rsid w:val="00CC0119"/>
    <w:rsid w:val="00CC091C"/>
    <w:rsid w:val="00CC0B00"/>
    <w:rsid w:val="00CC10BA"/>
    <w:rsid w:val="00CC11E1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D4"/>
    <w:rsid w:val="00CC731B"/>
    <w:rsid w:val="00CC7676"/>
    <w:rsid w:val="00CC7832"/>
    <w:rsid w:val="00CC7B75"/>
    <w:rsid w:val="00CC7E21"/>
    <w:rsid w:val="00CC7FEC"/>
    <w:rsid w:val="00CD102F"/>
    <w:rsid w:val="00CD1112"/>
    <w:rsid w:val="00CD1A91"/>
    <w:rsid w:val="00CD1F29"/>
    <w:rsid w:val="00CD2779"/>
    <w:rsid w:val="00CD2E4B"/>
    <w:rsid w:val="00CD420A"/>
    <w:rsid w:val="00CD42BB"/>
    <w:rsid w:val="00CD42D7"/>
    <w:rsid w:val="00CD490E"/>
    <w:rsid w:val="00CD5284"/>
    <w:rsid w:val="00CD5946"/>
    <w:rsid w:val="00CD5BD2"/>
    <w:rsid w:val="00CD6279"/>
    <w:rsid w:val="00CD6A39"/>
    <w:rsid w:val="00CD6B96"/>
    <w:rsid w:val="00CD6CA0"/>
    <w:rsid w:val="00CD7156"/>
    <w:rsid w:val="00CD71C6"/>
    <w:rsid w:val="00CE035E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A76"/>
    <w:rsid w:val="00CE4A97"/>
    <w:rsid w:val="00CE5EA4"/>
    <w:rsid w:val="00CE5F7A"/>
    <w:rsid w:val="00CE61A8"/>
    <w:rsid w:val="00CE6D3C"/>
    <w:rsid w:val="00CE7BD0"/>
    <w:rsid w:val="00CF0247"/>
    <w:rsid w:val="00CF036F"/>
    <w:rsid w:val="00CF063E"/>
    <w:rsid w:val="00CF065E"/>
    <w:rsid w:val="00CF12E0"/>
    <w:rsid w:val="00CF16B9"/>
    <w:rsid w:val="00CF1F26"/>
    <w:rsid w:val="00CF26A1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8B1"/>
    <w:rsid w:val="00CF6922"/>
    <w:rsid w:val="00CF6C84"/>
    <w:rsid w:val="00CF6D76"/>
    <w:rsid w:val="00CF7A36"/>
    <w:rsid w:val="00D00689"/>
    <w:rsid w:val="00D00C59"/>
    <w:rsid w:val="00D0138C"/>
    <w:rsid w:val="00D01545"/>
    <w:rsid w:val="00D01806"/>
    <w:rsid w:val="00D018FD"/>
    <w:rsid w:val="00D01B4F"/>
    <w:rsid w:val="00D02183"/>
    <w:rsid w:val="00D026E7"/>
    <w:rsid w:val="00D02A71"/>
    <w:rsid w:val="00D02F06"/>
    <w:rsid w:val="00D033CA"/>
    <w:rsid w:val="00D039FC"/>
    <w:rsid w:val="00D03D23"/>
    <w:rsid w:val="00D0452E"/>
    <w:rsid w:val="00D05416"/>
    <w:rsid w:val="00D05430"/>
    <w:rsid w:val="00D05502"/>
    <w:rsid w:val="00D056C0"/>
    <w:rsid w:val="00D05892"/>
    <w:rsid w:val="00D058A3"/>
    <w:rsid w:val="00D05C75"/>
    <w:rsid w:val="00D05F26"/>
    <w:rsid w:val="00D06131"/>
    <w:rsid w:val="00D07346"/>
    <w:rsid w:val="00D07793"/>
    <w:rsid w:val="00D078B3"/>
    <w:rsid w:val="00D079ED"/>
    <w:rsid w:val="00D07F22"/>
    <w:rsid w:val="00D101A8"/>
    <w:rsid w:val="00D10310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F9A"/>
    <w:rsid w:val="00D20BB8"/>
    <w:rsid w:val="00D214E7"/>
    <w:rsid w:val="00D21CA0"/>
    <w:rsid w:val="00D21CD3"/>
    <w:rsid w:val="00D21E8A"/>
    <w:rsid w:val="00D2267C"/>
    <w:rsid w:val="00D22895"/>
    <w:rsid w:val="00D2333E"/>
    <w:rsid w:val="00D23D0E"/>
    <w:rsid w:val="00D25604"/>
    <w:rsid w:val="00D25B8C"/>
    <w:rsid w:val="00D26FC2"/>
    <w:rsid w:val="00D270B3"/>
    <w:rsid w:val="00D27135"/>
    <w:rsid w:val="00D30DFC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8AB"/>
    <w:rsid w:val="00D35F5A"/>
    <w:rsid w:val="00D3659C"/>
    <w:rsid w:val="00D3697A"/>
    <w:rsid w:val="00D370E5"/>
    <w:rsid w:val="00D37164"/>
    <w:rsid w:val="00D37659"/>
    <w:rsid w:val="00D40820"/>
    <w:rsid w:val="00D41403"/>
    <w:rsid w:val="00D41678"/>
    <w:rsid w:val="00D41FB8"/>
    <w:rsid w:val="00D42003"/>
    <w:rsid w:val="00D43AC8"/>
    <w:rsid w:val="00D43C10"/>
    <w:rsid w:val="00D43D05"/>
    <w:rsid w:val="00D44334"/>
    <w:rsid w:val="00D4439B"/>
    <w:rsid w:val="00D44426"/>
    <w:rsid w:val="00D4447C"/>
    <w:rsid w:val="00D44859"/>
    <w:rsid w:val="00D44C91"/>
    <w:rsid w:val="00D45A41"/>
    <w:rsid w:val="00D460F1"/>
    <w:rsid w:val="00D46251"/>
    <w:rsid w:val="00D468F2"/>
    <w:rsid w:val="00D472AF"/>
    <w:rsid w:val="00D4761C"/>
    <w:rsid w:val="00D47C8E"/>
    <w:rsid w:val="00D47FF7"/>
    <w:rsid w:val="00D500BD"/>
    <w:rsid w:val="00D503C0"/>
    <w:rsid w:val="00D50917"/>
    <w:rsid w:val="00D519BB"/>
    <w:rsid w:val="00D51DD0"/>
    <w:rsid w:val="00D536EF"/>
    <w:rsid w:val="00D5380D"/>
    <w:rsid w:val="00D538D4"/>
    <w:rsid w:val="00D538D8"/>
    <w:rsid w:val="00D54DBF"/>
    <w:rsid w:val="00D5556B"/>
    <w:rsid w:val="00D55663"/>
    <w:rsid w:val="00D5594A"/>
    <w:rsid w:val="00D56808"/>
    <w:rsid w:val="00D57193"/>
    <w:rsid w:val="00D573B4"/>
    <w:rsid w:val="00D5745E"/>
    <w:rsid w:val="00D60692"/>
    <w:rsid w:val="00D6071B"/>
    <w:rsid w:val="00D607FB"/>
    <w:rsid w:val="00D60FA5"/>
    <w:rsid w:val="00D610F3"/>
    <w:rsid w:val="00D6110B"/>
    <w:rsid w:val="00D61148"/>
    <w:rsid w:val="00D61497"/>
    <w:rsid w:val="00D6183E"/>
    <w:rsid w:val="00D619CF"/>
    <w:rsid w:val="00D61ABC"/>
    <w:rsid w:val="00D61BDD"/>
    <w:rsid w:val="00D61CA4"/>
    <w:rsid w:val="00D6249A"/>
    <w:rsid w:val="00D6301D"/>
    <w:rsid w:val="00D632E4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86A"/>
    <w:rsid w:val="00D65B43"/>
    <w:rsid w:val="00D65C51"/>
    <w:rsid w:val="00D66196"/>
    <w:rsid w:val="00D66B22"/>
    <w:rsid w:val="00D66BCB"/>
    <w:rsid w:val="00D67569"/>
    <w:rsid w:val="00D67BAA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C62"/>
    <w:rsid w:val="00D73E90"/>
    <w:rsid w:val="00D747A7"/>
    <w:rsid w:val="00D7587C"/>
    <w:rsid w:val="00D75FF5"/>
    <w:rsid w:val="00D76EF0"/>
    <w:rsid w:val="00D779E9"/>
    <w:rsid w:val="00D77C22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36B"/>
    <w:rsid w:val="00D835CD"/>
    <w:rsid w:val="00D841D6"/>
    <w:rsid w:val="00D84DD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3F"/>
    <w:rsid w:val="00D902A0"/>
    <w:rsid w:val="00D9044A"/>
    <w:rsid w:val="00D904EC"/>
    <w:rsid w:val="00D90BFB"/>
    <w:rsid w:val="00D910FE"/>
    <w:rsid w:val="00D91CEB"/>
    <w:rsid w:val="00D91F7E"/>
    <w:rsid w:val="00D9209C"/>
    <w:rsid w:val="00D92B1C"/>
    <w:rsid w:val="00D931C3"/>
    <w:rsid w:val="00D93E1C"/>
    <w:rsid w:val="00D943AD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AF4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9E5"/>
    <w:rsid w:val="00DB7B81"/>
    <w:rsid w:val="00DB7BC4"/>
    <w:rsid w:val="00DC04E1"/>
    <w:rsid w:val="00DC1A8B"/>
    <w:rsid w:val="00DC1D59"/>
    <w:rsid w:val="00DC206C"/>
    <w:rsid w:val="00DC228D"/>
    <w:rsid w:val="00DC3078"/>
    <w:rsid w:val="00DC34EA"/>
    <w:rsid w:val="00DC37BD"/>
    <w:rsid w:val="00DC3889"/>
    <w:rsid w:val="00DC3946"/>
    <w:rsid w:val="00DC3AEA"/>
    <w:rsid w:val="00DC4118"/>
    <w:rsid w:val="00DC4361"/>
    <w:rsid w:val="00DC455B"/>
    <w:rsid w:val="00DC4B81"/>
    <w:rsid w:val="00DC4B93"/>
    <w:rsid w:val="00DC5F11"/>
    <w:rsid w:val="00DC5FAE"/>
    <w:rsid w:val="00DC62BC"/>
    <w:rsid w:val="00DC6BD0"/>
    <w:rsid w:val="00DC6C10"/>
    <w:rsid w:val="00DC787B"/>
    <w:rsid w:val="00DC78B2"/>
    <w:rsid w:val="00DD09DC"/>
    <w:rsid w:val="00DD12E2"/>
    <w:rsid w:val="00DD16E7"/>
    <w:rsid w:val="00DD1CBF"/>
    <w:rsid w:val="00DD2D60"/>
    <w:rsid w:val="00DD3022"/>
    <w:rsid w:val="00DD319B"/>
    <w:rsid w:val="00DD3361"/>
    <w:rsid w:val="00DD37D5"/>
    <w:rsid w:val="00DD38FB"/>
    <w:rsid w:val="00DD397F"/>
    <w:rsid w:val="00DD4200"/>
    <w:rsid w:val="00DD47D8"/>
    <w:rsid w:val="00DD482D"/>
    <w:rsid w:val="00DD54FD"/>
    <w:rsid w:val="00DD5A6E"/>
    <w:rsid w:val="00DD5C06"/>
    <w:rsid w:val="00DD5DD0"/>
    <w:rsid w:val="00DD63FD"/>
    <w:rsid w:val="00DD6ACB"/>
    <w:rsid w:val="00DD6E3B"/>
    <w:rsid w:val="00DD735B"/>
    <w:rsid w:val="00DD75DF"/>
    <w:rsid w:val="00DE03C3"/>
    <w:rsid w:val="00DE07DE"/>
    <w:rsid w:val="00DE09EA"/>
    <w:rsid w:val="00DE0D0C"/>
    <w:rsid w:val="00DE14DB"/>
    <w:rsid w:val="00DE20CE"/>
    <w:rsid w:val="00DE27B9"/>
    <w:rsid w:val="00DE291C"/>
    <w:rsid w:val="00DE3281"/>
    <w:rsid w:val="00DE32BD"/>
    <w:rsid w:val="00DE4C6A"/>
    <w:rsid w:val="00DE4F04"/>
    <w:rsid w:val="00DE522B"/>
    <w:rsid w:val="00DE710A"/>
    <w:rsid w:val="00DE7F6D"/>
    <w:rsid w:val="00DF04F9"/>
    <w:rsid w:val="00DF0C0A"/>
    <w:rsid w:val="00DF11CA"/>
    <w:rsid w:val="00DF1784"/>
    <w:rsid w:val="00DF2132"/>
    <w:rsid w:val="00DF2161"/>
    <w:rsid w:val="00DF2488"/>
    <w:rsid w:val="00DF254F"/>
    <w:rsid w:val="00DF26F1"/>
    <w:rsid w:val="00DF27D5"/>
    <w:rsid w:val="00DF413F"/>
    <w:rsid w:val="00DF41F4"/>
    <w:rsid w:val="00DF439C"/>
    <w:rsid w:val="00DF44B4"/>
    <w:rsid w:val="00DF4642"/>
    <w:rsid w:val="00DF4E4F"/>
    <w:rsid w:val="00DF52EB"/>
    <w:rsid w:val="00DF54C2"/>
    <w:rsid w:val="00DF5538"/>
    <w:rsid w:val="00DF58D4"/>
    <w:rsid w:val="00DF5DCE"/>
    <w:rsid w:val="00DF67BA"/>
    <w:rsid w:val="00DF7419"/>
    <w:rsid w:val="00E00725"/>
    <w:rsid w:val="00E008B2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5618"/>
    <w:rsid w:val="00E05786"/>
    <w:rsid w:val="00E05EB7"/>
    <w:rsid w:val="00E06241"/>
    <w:rsid w:val="00E0650D"/>
    <w:rsid w:val="00E06C46"/>
    <w:rsid w:val="00E06E11"/>
    <w:rsid w:val="00E0707C"/>
    <w:rsid w:val="00E07792"/>
    <w:rsid w:val="00E0783E"/>
    <w:rsid w:val="00E07915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3D9"/>
    <w:rsid w:val="00E22F11"/>
    <w:rsid w:val="00E24147"/>
    <w:rsid w:val="00E247B4"/>
    <w:rsid w:val="00E2492F"/>
    <w:rsid w:val="00E24F33"/>
    <w:rsid w:val="00E251A2"/>
    <w:rsid w:val="00E254E5"/>
    <w:rsid w:val="00E254F5"/>
    <w:rsid w:val="00E25BCE"/>
    <w:rsid w:val="00E269D3"/>
    <w:rsid w:val="00E26A34"/>
    <w:rsid w:val="00E26E66"/>
    <w:rsid w:val="00E27F2C"/>
    <w:rsid w:val="00E301D1"/>
    <w:rsid w:val="00E30EAD"/>
    <w:rsid w:val="00E31B8A"/>
    <w:rsid w:val="00E3206C"/>
    <w:rsid w:val="00E3215F"/>
    <w:rsid w:val="00E32A05"/>
    <w:rsid w:val="00E32BE3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CB"/>
    <w:rsid w:val="00E3707E"/>
    <w:rsid w:val="00E37291"/>
    <w:rsid w:val="00E37602"/>
    <w:rsid w:val="00E37C0C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BE"/>
    <w:rsid w:val="00E437BC"/>
    <w:rsid w:val="00E43CD5"/>
    <w:rsid w:val="00E4522B"/>
    <w:rsid w:val="00E453B9"/>
    <w:rsid w:val="00E46901"/>
    <w:rsid w:val="00E46C23"/>
    <w:rsid w:val="00E473E7"/>
    <w:rsid w:val="00E47D1E"/>
    <w:rsid w:val="00E50111"/>
    <w:rsid w:val="00E50CB1"/>
    <w:rsid w:val="00E513DD"/>
    <w:rsid w:val="00E5145C"/>
    <w:rsid w:val="00E514AA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51A"/>
    <w:rsid w:val="00E626BE"/>
    <w:rsid w:val="00E62825"/>
    <w:rsid w:val="00E62D73"/>
    <w:rsid w:val="00E63879"/>
    <w:rsid w:val="00E63EF1"/>
    <w:rsid w:val="00E6422A"/>
    <w:rsid w:val="00E644BF"/>
    <w:rsid w:val="00E6468D"/>
    <w:rsid w:val="00E64788"/>
    <w:rsid w:val="00E64B70"/>
    <w:rsid w:val="00E6537D"/>
    <w:rsid w:val="00E6553D"/>
    <w:rsid w:val="00E65610"/>
    <w:rsid w:val="00E65E5B"/>
    <w:rsid w:val="00E66F17"/>
    <w:rsid w:val="00E67381"/>
    <w:rsid w:val="00E67BA4"/>
    <w:rsid w:val="00E70A71"/>
    <w:rsid w:val="00E70F61"/>
    <w:rsid w:val="00E712F5"/>
    <w:rsid w:val="00E71D0B"/>
    <w:rsid w:val="00E7246B"/>
    <w:rsid w:val="00E73199"/>
    <w:rsid w:val="00E73266"/>
    <w:rsid w:val="00E7362F"/>
    <w:rsid w:val="00E739B0"/>
    <w:rsid w:val="00E74013"/>
    <w:rsid w:val="00E741AB"/>
    <w:rsid w:val="00E74A3E"/>
    <w:rsid w:val="00E74CBF"/>
    <w:rsid w:val="00E75FFA"/>
    <w:rsid w:val="00E76018"/>
    <w:rsid w:val="00E764C6"/>
    <w:rsid w:val="00E77CAE"/>
    <w:rsid w:val="00E77DDD"/>
    <w:rsid w:val="00E8018B"/>
    <w:rsid w:val="00E80430"/>
    <w:rsid w:val="00E816AF"/>
    <w:rsid w:val="00E825EC"/>
    <w:rsid w:val="00E829ED"/>
    <w:rsid w:val="00E82B4E"/>
    <w:rsid w:val="00E83286"/>
    <w:rsid w:val="00E8372C"/>
    <w:rsid w:val="00E83A82"/>
    <w:rsid w:val="00E83CF0"/>
    <w:rsid w:val="00E84532"/>
    <w:rsid w:val="00E84542"/>
    <w:rsid w:val="00E84621"/>
    <w:rsid w:val="00E846AF"/>
    <w:rsid w:val="00E856DD"/>
    <w:rsid w:val="00E85A14"/>
    <w:rsid w:val="00E85D3D"/>
    <w:rsid w:val="00E86D91"/>
    <w:rsid w:val="00E86F02"/>
    <w:rsid w:val="00E87202"/>
    <w:rsid w:val="00E87347"/>
    <w:rsid w:val="00E87B3F"/>
    <w:rsid w:val="00E90569"/>
    <w:rsid w:val="00E9072E"/>
    <w:rsid w:val="00E908B6"/>
    <w:rsid w:val="00E915BF"/>
    <w:rsid w:val="00E9176C"/>
    <w:rsid w:val="00E9381A"/>
    <w:rsid w:val="00E93D98"/>
    <w:rsid w:val="00E9404C"/>
    <w:rsid w:val="00E95025"/>
    <w:rsid w:val="00E95227"/>
    <w:rsid w:val="00E95576"/>
    <w:rsid w:val="00E9636B"/>
    <w:rsid w:val="00E96576"/>
    <w:rsid w:val="00E96D09"/>
    <w:rsid w:val="00E96FED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D08"/>
    <w:rsid w:val="00EA29DF"/>
    <w:rsid w:val="00EA3163"/>
    <w:rsid w:val="00EA3498"/>
    <w:rsid w:val="00EA397A"/>
    <w:rsid w:val="00EA3F5A"/>
    <w:rsid w:val="00EA4891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1712"/>
    <w:rsid w:val="00EB3564"/>
    <w:rsid w:val="00EB38F4"/>
    <w:rsid w:val="00EB3C9C"/>
    <w:rsid w:val="00EB3DBF"/>
    <w:rsid w:val="00EB3EB1"/>
    <w:rsid w:val="00EB4036"/>
    <w:rsid w:val="00EB52AF"/>
    <w:rsid w:val="00EB5940"/>
    <w:rsid w:val="00EB5F11"/>
    <w:rsid w:val="00EB65AC"/>
    <w:rsid w:val="00EB74D6"/>
    <w:rsid w:val="00EB7608"/>
    <w:rsid w:val="00EB760C"/>
    <w:rsid w:val="00EB7A66"/>
    <w:rsid w:val="00EB7F5A"/>
    <w:rsid w:val="00EC08F4"/>
    <w:rsid w:val="00EC0A69"/>
    <w:rsid w:val="00EC0D4A"/>
    <w:rsid w:val="00EC27AA"/>
    <w:rsid w:val="00EC3971"/>
    <w:rsid w:val="00EC39A2"/>
    <w:rsid w:val="00EC4250"/>
    <w:rsid w:val="00EC446D"/>
    <w:rsid w:val="00EC4911"/>
    <w:rsid w:val="00EC50C9"/>
    <w:rsid w:val="00EC51B4"/>
    <w:rsid w:val="00EC5523"/>
    <w:rsid w:val="00EC5C13"/>
    <w:rsid w:val="00EC5C28"/>
    <w:rsid w:val="00EC5EE0"/>
    <w:rsid w:val="00EC621C"/>
    <w:rsid w:val="00EC6270"/>
    <w:rsid w:val="00EC6615"/>
    <w:rsid w:val="00EC686D"/>
    <w:rsid w:val="00EC6AA7"/>
    <w:rsid w:val="00EC77BC"/>
    <w:rsid w:val="00EC77BE"/>
    <w:rsid w:val="00EC7833"/>
    <w:rsid w:val="00EC7A43"/>
    <w:rsid w:val="00EC7AAB"/>
    <w:rsid w:val="00ED00CE"/>
    <w:rsid w:val="00ED09D9"/>
    <w:rsid w:val="00ED0EAE"/>
    <w:rsid w:val="00ED0F86"/>
    <w:rsid w:val="00ED1197"/>
    <w:rsid w:val="00ED12C1"/>
    <w:rsid w:val="00ED1FE7"/>
    <w:rsid w:val="00ED2657"/>
    <w:rsid w:val="00ED2EB8"/>
    <w:rsid w:val="00ED34F6"/>
    <w:rsid w:val="00ED3911"/>
    <w:rsid w:val="00ED3DA0"/>
    <w:rsid w:val="00ED42F0"/>
    <w:rsid w:val="00ED477D"/>
    <w:rsid w:val="00ED47B6"/>
    <w:rsid w:val="00ED5115"/>
    <w:rsid w:val="00ED5179"/>
    <w:rsid w:val="00ED5589"/>
    <w:rsid w:val="00ED57CE"/>
    <w:rsid w:val="00ED5887"/>
    <w:rsid w:val="00ED5F50"/>
    <w:rsid w:val="00ED607E"/>
    <w:rsid w:val="00ED6202"/>
    <w:rsid w:val="00ED657F"/>
    <w:rsid w:val="00ED6A0C"/>
    <w:rsid w:val="00ED6D45"/>
    <w:rsid w:val="00ED744E"/>
    <w:rsid w:val="00EE081C"/>
    <w:rsid w:val="00EE0BDC"/>
    <w:rsid w:val="00EE0CC9"/>
    <w:rsid w:val="00EE10E5"/>
    <w:rsid w:val="00EE1603"/>
    <w:rsid w:val="00EE2153"/>
    <w:rsid w:val="00EE3347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DF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7A5F"/>
    <w:rsid w:val="00F004EB"/>
    <w:rsid w:val="00F00518"/>
    <w:rsid w:val="00F0072E"/>
    <w:rsid w:val="00F009B0"/>
    <w:rsid w:val="00F018EC"/>
    <w:rsid w:val="00F01E57"/>
    <w:rsid w:val="00F01F96"/>
    <w:rsid w:val="00F028E1"/>
    <w:rsid w:val="00F02C33"/>
    <w:rsid w:val="00F02D86"/>
    <w:rsid w:val="00F03856"/>
    <w:rsid w:val="00F038E2"/>
    <w:rsid w:val="00F04172"/>
    <w:rsid w:val="00F041BD"/>
    <w:rsid w:val="00F048BD"/>
    <w:rsid w:val="00F04D17"/>
    <w:rsid w:val="00F056C8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CCD"/>
    <w:rsid w:val="00F128E3"/>
    <w:rsid w:val="00F12FE6"/>
    <w:rsid w:val="00F1306F"/>
    <w:rsid w:val="00F13416"/>
    <w:rsid w:val="00F13590"/>
    <w:rsid w:val="00F13B6C"/>
    <w:rsid w:val="00F13EF6"/>
    <w:rsid w:val="00F13F1F"/>
    <w:rsid w:val="00F14445"/>
    <w:rsid w:val="00F1473E"/>
    <w:rsid w:val="00F15559"/>
    <w:rsid w:val="00F159B8"/>
    <w:rsid w:val="00F16146"/>
    <w:rsid w:val="00F169D7"/>
    <w:rsid w:val="00F1756F"/>
    <w:rsid w:val="00F17C75"/>
    <w:rsid w:val="00F204AA"/>
    <w:rsid w:val="00F20DF0"/>
    <w:rsid w:val="00F210A1"/>
    <w:rsid w:val="00F21378"/>
    <w:rsid w:val="00F21940"/>
    <w:rsid w:val="00F21A36"/>
    <w:rsid w:val="00F21F1B"/>
    <w:rsid w:val="00F2284B"/>
    <w:rsid w:val="00F22851"/>
    <w:rsid w:val="00F229EB"/>
    <w:rsid w:val="00F233FC"/>
    <w:rsid w:val="00F23E78"/>
    <w:rsid w:val="00F23EA0"/>
    <w:rsid w:val="00F248B9"/>
    <w:rsid w:val="00F24944"/>
    <w:rsid w:val="00F24C06"/>
    <w:rsid w:val="00F24DDE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DA"/>
    <w:rsid w:val="00F33227"/>
    <w:rsid w:val="00F33E93"/>
    <w:rsid w:val="00F3465B"/>
    <w:rsid w:val="00F34EAC"/>
    <w:rsid w:val="00F3523F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85B"/>
    <w:rsid w:val="00F418D3"/>
    <w:rsid w:val="00F42107"/>
    <w:rsid w:val="00F42A49"/>
    <w:rsid w:val="00F42A7A"/>
    <w:rsid w:val="00F42EFD"/>
    <w:rsid w:val="00F44818"/>
    <w:rsid w:val="00F4541A"/>
    <w:rsid w:val="00F45C9E"/>
    <w:rsid w:val="00F45CA1"/>
    <w:rsid w:val="00F47012"/>
    <w:rsid w:val="00F47307"/>
    <w:rsid w:val="00F47605"/>
    <w:rsid w:val="00F4763B"/>
    <w:rsid w:val="00F501F3"/>
    <w:rsid w:val="00F5023D"/>
    <w:rsid w:val="00F50C6C"/>
    <w:rsid w:val="00F50F92"/>
    <w:rsid w:val="00F51056"/>
    <w:rsid w:val="00F51676"/>
    <w:rsid w:val="00F52A74"/>
    <w:rsid w:val="00F52E42"/>
    <w:rsid w:val="00F531E0"/>
    <w:rsid w:val="00F534CD"/>
    <w:rsid w:val="00F536DF"/>
    <w:rsid w:val="00F53818"/>
    <w:rsid w:val="00F538E5"/>
    <w:rsid w:val="00F53D55"/>
    <w:rsid w:val="00F54320"/>
    <w:rsid w:val="00F54619"/>
    <w:rsid w:val="00F54ACF"/>
    <w:rsid w:val="00F54D7B"/>
    <w:rsid w:val="00F55384"/>
    <w:rsid w:val="00F560C2"/>
    <w:rsid w:val="00F560F9"/>
    <w:rsid w:val="00F56360"/>
    <w:rsid w:val="00F568C1"/>
    <w:rsid w:val="00F569C8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141B"/>
    <w:rsid w:val="00F619F6"/>
    <w:rsid w:val="00F61ADE"/>
    <w:rsid w:val="00F62154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84"/>
    <w:rsid w:val="00F700B6"/>
    <w:rsid w:val="00F7012D"/>
    <w:rsid w:val="00F7061C"/>
    <w:rsid w:val="00F70890"/>
    <w:rsid w:val="00F7215C"/>
    <w:rsid w:val="00F72873"/>
    <w:rsid w:val="00F72A89"/>
    <w:rsid w:val="00F72DC1"/>
    <w:rsid w:val="00F731FF"/>
    <w:rsid w:val="00F733F4"/>
    <w:rsid w:val="00F73B13"/>
    <w:rsid w:val="00F73F66"/>
    <w:rsid w:val="00F74CA7"/>
    <w:rsid w:val="00F74D16"/>
    <w:rsid w:val="00F751BE"/>
    <w:rsid w:val="00F75223"/>
    <w:rsid w:val="00F760EE"/>
    <w:rsid w:val="00F76223"/>
    <w:rsid w:val="00F76B07"/>
    <w:rsid w:val="00F77896"/>
    <w:rsid w:val="00F77BB3"/>
    <w:rsid w:val="00F80770"/>
    <w:rsid w:val="00F8097E"/>
    <w:rsid w:val="00F8149A"/>
    <w:rsid w:val="00F816B7"/>
    <w:rsid w:val="00F8178C"/>
    <w:rsid w:val="00F81E14"/>
    <w:rsid w:val="00F836D5"/>
    <w:rsid w:val="00F85101"/>
    <w:rsid w:val="00F858E0"/>
    <w:rsid w:val="00F864E7"/>
    <w:rsid w:val="00F8670F"/>
    <w:rsid w:val="00F86963"/>
    <w:rsid w:val="00F86C21"/>
    <w:rsid w:val="00F87086"/>
    <w:rsid w:val="00F879CF"/>
    <w:rsid w:val="00F90134"/>
    <w:rsid w:val="00F907C7"/>
    <w:rsid w:val="00F9198D"/>
    <w:rsid w:val="00F91B7E"/>
    <w:rsid w:val="00F92016"/>
    <w:rsid w:val="00F925F6"/>
    <w:rsid w:val="00F93AA3"/>
    <w:rsid w:val="00F9443B"/>
    <w:rsid w:val="00F952C5"/>
    <w:rsid w:val="00F953FE"/>
    <w:rsid w:val="00F97540"/>
    <w:rsid w:val="00F9777B"/>
    <w:rsid w:val="00F979B0"/>
    <w:rsid w:val="00F97FB0"/>
    <w:rsid w:val="00FA0BCC"/>
    <w:rsid w:val="00FA0FF8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4C7D"/>
    <w:rsid w:val="00FA4ED6"/>
    <w:rsid w:val="00FA4FD7"/>
    <w:rsid w:val="00FA5874"/>
    <w:rsid w:val="00FA6476"/>
    <w:rsid w:val="00FA6A95"/>
    <w:rsid w:val="00FA6E13"/>
    <w:rsid w:val="00FA70CC"/>
    <w:rsid w:val="00FA77D4"/>
    <w:rsid w:val="00FA798A"/>
    <w:rsid w:val="00FB0FF2"/>
    <w:rsid w:val="00FB18B5"/>
    <w:rsid w:val="00FB197F"/>
    <w:rsid w:val="00FB23DD"/>
    <w:rsid w:val="00FB312F"/>
    <w:rsid w:val="00FB409D"/>
    <w:rsid w:val="00FB4272"/>
    <w:rsid w:val="00FB439B"/>
    <w:rsid w:val="00FB546C"/>
    <w:rsid w:val="00FB580C"/>
    <w:rsid w:val="00FB6343"/>
    <w:rsid w:val="00FB6A75"/>
    <w:rsid w:val="00FB6BF7"/>
    <w:rsid w:val="00FB746B"/>
    <w:rsid w:val="00FB74A0"/>
    <w:rsid w:val="00FC0142"/>
    <w:rsid w:val="00FC03A1"/>
    <w:rsid w:val="00FC1D06"/>
    <w:rsid w:val="00FC1FB3"/>
    <w:rsid w:val="00FC2855"/>
    <w:rsid w:val="00FC317B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66C1"/>
    <w:rsid w:val="00FC6703"/>
    <w:rsid w:val="00FC6BA8"/>
    <w:rsid w:val="00FC7B66"/>
    <w:rsid w:val="00FD0F80"/>
    <w:rsid w:val="00FD19A1"/>
    <w:rsid w:val="00FD245D"/>
    <w:rsid w:val="00FD296C"/>
    <w:rsid w:val="00FD3406"/>
    <w:rsid w:val="00FD3499"/>
    <w:rsid w:val="00FD376D"/>
    <w:rsid w:val="00FD3BEE"/>
    <w:rsid w:val="00FD3D3D"/>
    <w:rsid w:val="00FD49B4"/>
    <w:rsid w:val="00FD4B84"/>
    <w:rsid w:val="00FD572E"/>
    <w:rsid w:val="00FD5F8B"/>
    <w:rsid w:val="00FD61E3"/>
    <w:rsid w:val="00FD6751"/>
    <w:rsid w:val="00FD701C"/>
    <w:rsid w:val="00FD76D9"/>
    <w:rsid w:val="00FD7DCF"/>
    <w:rsid w:val="00FD7F1A"/>
    <w:rsid w:val="00FE00DF"/>
    <w:rsid w:val="00FE01E9"/>
    <w:rsid w:val="00FE0888"/>
    <w:rsid w:val="00FE1448"/>
    <w:rsid w:val="00FE1B15"/>
    <w:rsid w:val="00FE22B4"/>
    <w:rsid w:val="00FE22B8"/>
    <w:rsid w:val="00FE31B9"/>
    <w:rsid w:val="00FE3716"/>
    <w:rsid w:val="00FE37FF"/>
    <w:rsid w:val="00FE389E"/>
    <w:rsid w:val="00FE4949"/>
    <w:rsid w:val="00FE4B78"/>
    <w:rsid w:val="00FE55DF"/>
    <w:rsid w:val="00FE5641"/>
    <w:rsid w:val="00FE5A58"/>
    <w:rsid w:val="00FE5CAA"/>
    <w:rsid w:val="00FE6915"/>
    <w:rsid w:val="00FE72AE"/>
    <w:rsid w:val="00FE7BC4"/>
    <w:rsid w:val="00FF0A09"/>
    <w:rsid w:val="00FF0BE3"/>
    <w:rsid w:val="00FF0BF3"/>
    <w:rsid w:val="00FF11C6"/>
    <w:rsid w:val="00FF129A"/>
    <w:rsid w:val="00FF1384"/>
    <w:rsid w:val="00FF2495"/>
    <w:rsid w:val="00FF2AC3"/>
    <w:rsid w:val="00FF2EC4"/>
    <w:rsid w:val="00FF36AA"/>
    <w:rsid w:val="00FF3D9F"/>
    <w:rsid w:val="00FF4055"/>
    <w:rsid w:val="00FF4786"/>
    <w:rsid w:val="00FF4BA5"/>
    <w:rsid w:val="00FF5328"/>
    <w:rsid w:val="00FF5399"/>
    <w:rsid w:val="00FF67A3"/>
    <w:rsid w:val="00FF6A50"/>
    <w:rsid w:val="00FF74EF"/>
    <w:rsid w:val="00FF75FD"/>
    <w:rsid w:val="00FF786F"/>
    <w:rsid w:val="13B85552"/>
    <w:rsid w:val="17F92483"/>
    <w:rsid w:val="3F5FC42B"/>
    <w:rsid w:val="6468D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60900E0C"/>
  <w15:docId w15:val="{0E954B59-67D4-4A10-9ABA-9F8760D9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Arial"/>
        <w:sz w:val="18"/>
        <w:szCs w:val="18"/>
        <w:lang w:val="en-AU" w:eastAsia="en-AU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A66"/>
    <w:rPr>
      <w:sz w:val="20"/>
    </w:rPr>
  </w:style>
  <w:style w:type="paragraph" w:styleId="Heading1">
    <w:name w:val="heading 1"/>
    <w:basedOn w:val="Normal"/>
    <w:next w:val="BodyText"/>
    <w:qFormat/>
    <w:rsid w:val="00DE0D0C"/>
    <w:pPr>
      <w:keepNext/>
      <w:keepLines/>
      <w:numPr>
        <w:numId w:val="8"/>
      </w:numPr>
      <w:pBdr>
        <w:bottom w:val="single" w:sz="4" w:space="1" w:color="026CB6" w:themeColor="text2"/>
      </w:pBdr>
      <w:tabs>
        <w:tab w:val="right" w:pos="1418"/>
        <w:tab w:val="right" w:pos="1701"/>
        <w:tab w:val="right" w:pos="1985"/>
      </w:tabs>
      <w:spacing w:before="360" w:after="120"/>
      <w:outlineLvl w:val="0"/>
    </w:pPr>
    <w:rPr>
      <w:b/>
      <w:bCs/>
      <w:caps/>
      <w:color w:val="026CB6" w:themeColor="text2"/>
      <w:szCs w:val="32"/>
    </w:rPr>
  </w:style>
  <w:style w:type="paragraph" w:styleId="Heading2">
    <w:name w:val="heading 2"/>
    <w:basedOn w:val="Normal"/>
    <w:next w:val="BodyText"/>
    <w:qFormat/>
    <w:rsid w:val="00DE0D0C"/>
    <w:pPr>
      <w:keepNext/>
      <w:keepLines/>
      <w:numPr>
        <w:ilvl w:val="1"/>
        <w:numId w:val="8"/>
      </w:numPr>
      <w:tabs>
        <w:tab w:val="left" w:pos="1418"/>
        <w:tab w:val="left" w:pos="1701"/>
        <w:tab w:val="left" w:pos="1985"/>
      </w:tabs>
      <w:spacing w:before="360" w:after="120"/>
      <w:outlineLvl w:val="1"/>
    </w:pPr>
    <w:rPr>
      <w:b/>
      <w:bCs/>
      <w:iCs/>
      <w:caps/>
      <w:color w:val="026CB6" w:themeColor="text2"/>
      <w:szCs w:val="28"/>
    </w:rPr>
  </w:style>
  <w:style w:type="paragraph" w:styleId="Heading3">
    <w:name w:val="heading 3"/>
    <w:basedOn w:val="Normal"/>
    <w:next w:val="BodyText"/>
    <w:qFormat/>
    <w:rsid w:val="006A7CF4"/>
    <w:pPr>
      <w:keepNext/>
      <w:keepLines/>
      <w:numPr>
        <w:ilvl w:val="2"/>
        <w:numId w:val="8"/>
      </w:numPr>
      <w:tabs>
        <w:tab w:val="left" w:pos="1418"/>
        <w:tab w:val="left" w:pos="1701"/>
        <w:tab w:val="left" w:pos="1985"/>
      </w:tabs>
      <w:spacing w:before="360" w:after="120"/>
      <w:outlineLvl w:val="2"/>
    </w:pPr>
    <w:rPr>
      <w:b/>
      <w:color w:val="026CB6" w:themeColor="text2"/>
      <w:szCs w:val="22"/>
    </w:rPr>
  </w:style>
  <w:style w:type="paragraph" w:styleId="Heading4">
    <w:name w:val="heading 4"/>
    <w:basedOn w:val="Normal"/>
    <w:next w:val="BodyText"/>
    <w:link w:val="Heading4Char"/>
    <w:qFormat/>
    <w:rsid w:val="00DE0D0C"/>
    <w:pPr>
      <w:keepNext/>
      <w:keepLines/>
      <w:tabs>
        <w:tab w:val="left" w:pos="1418"/>
        <w:tab w:val="left" w:pos="1701"/>
        <w:tab w:val="left" w:pos="1985"/>
      </w:tabs>
      <w:spacing w:before="240" w:after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qFormat/>
    <w:rsid w:val="004F43A1"/>
    <w:pPr>
      <w:keepNext/>
      <w:keepLines/>
      <w:spacing w:before="280" w:after="240"/>
      <w:outlineLvl w:val="4"/>
    </w:pPr>
    <w:rPr>
      <w:rFonts w:asciiTheme="majorHAnsi" w:eastAsiaTheme="majorEastAsia" w:hAnsiTheme="majorHAnsi" w:cstheme="majorBidi"/>
      <w:color w:val="026CB6" w:themeColor="text2"/>
    </w:rPr>
  </w:style>
  <w:style w:type="paragraph" w:styleId="Heading6">
    <w:name w:val="heading 6"/>
    <w:basedOn w:val="Normal"/>
    <w:next w:val="BodyText"/>
    <w:link w:val="Heading6Char"/>
    <w:qFormat/>
    <w:rsid w:val="004F43A1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026CB6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  <w:sz w:val="22"/>
    </w:rPr>
  </w:style>
  <w:style w:type="paragraph" w:styleId="Heading8">
    <w:name w:val="heading 8"/>
    <w:aliases w:val="Appendix Title"/>
    <w:basedOn w:val="Normal"/>
    <w:next w:val="BodyText"/>
    <w:link w:val="Heading8Char"/>
    <w:rsid w:val="00C72F25"/>
    <w:pPr>
      <w:keepNext/>
      <w:keepLines/>
      <w:numPr>
        <w:numId w:val="39"/>
      </w:numPr>
      <w:spacing w:after="180" w:line="240" w:lineRule="auto"/>
      <w:jc w:val="left"/>
      <w:outlineLvl w:val="7"/>
    </w:pPr>
    <w:rPr>
      <w:rFonts w:asciiTheme="majorHAnsi" w:eastAsiaTheme="majorEastAsia" w:hAnsiTheme="majorHAnsi" w:cstheme="majorBidi"/>
      <w:b/>
      <w:color w:val="026CB6" w:themeColor="text2"/>
      <w:sz w:val="36"/>
    </w:rPr>
  </w:style>
  <w:style w:type="paragraph" w:styleId="Heading9">
    <w:name w:val="heading 9"/>
    <w:aliases w:val="Appendix Heading 1"/>
    <w:basedOn w:val="Normal"/>
    <w:next w:val="BodyText"/>
    <w:link w:val="Heading9Char"/>
    <w:rsid w:val="00C72F25"/>
    <w:pPr>
      <w:keepNext/>
      <w:keepLines/>
      <w:numPr>
        <w:ilvl w:val="1"/>
        <w:numId w:val="39"/>
      </w:numPr>
      <w:pBdr>
        <w:bottom w:val="single" w:sz="4" w:space="1" w:color="026CB6" w:themeColor="text2"/>
      </w:pBdr>
      <w:tabs>
        <w:tab w:val="left" w:pos="1559"/>
        <w:tab w:val="left" w:pos="1843"/>
        <w:tab w:val="left" w:pos="2126"/>
        <w:tab w:val="left" w:pos="2410"/>
      </w:tabs>
      <w:spacing w:before="360" w:after="120"/>
      <w:outlineLvl w:val="8"/>
    </w:pPr>
    <w:rPr>
      <w:b/>
      <w:caps/>
      <w:color w:val="026CB6" w:themeColor="text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7CF4"/>
    <w:pPr>
      <w:spacing w:line="240" w:lineRule="auto"/>
    </w:pPr>
    <w:rPr>
      <w:sz w:val="16"/>
    </w:rPr>
  </w:style>
  <w:style w:type="paragraph" w:styleId="Footer">
    <w:name w:val="footer"/>
    <w:basedOn w:val="Normal"/>
    <w:link w:val="FooterChar"/>
    <w:rsid w:val="00D13749"/>
    <w:pPr>
      <w:spacing w:before="50" w:line="240" w:lineRule="auto"/>
      <w:jc w:val="right"/>
    </w:pPr>
    <w:rPr>
      <w:spacing w:val="2"/>
      <w:sz w:val="16"/>
    </w:r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WithLine">
    <w:name w:val="Footer Odd With Line"/>
    <w:next w:val="Footer"/>
    <w:semiHidden/>
    <w:rsid w:val="004A6C97"/>
    <w:pPr>
      <w:pBdr>
        <w:top w:val="single" w:sz="18" w:space="0" w:color="026CB6" w:themeColor="text2"/>
      </w:pBdr>
      <w:spacing w:before="50" w:line="240" w:lineRule="auto"/>
    </w:pPr>
    <w:rPr>
      <w:spacing w:val="2"/>
      <w:sz w:val="16"/>
    </w:rPr>
  </w:style>
  <w:style w:type="table" w:styleId="TableGrid">
    <w:name w:val="Table Grid"/>
    <w:basedOn w:val="TableNormal"/>
    <w:rsid w:val="00970CC4"/>
    <w:pPr>
      <w:spacing w:before="60" w:after="60"/>
      <w:ind w:left="113" w:right="113"/>
      <w:jc w:val="left"/>
    </w:pPr>
    <w:rPr>
      <w:rFonts w:ascii="Arial" w:hAnsi="Arial" w:cs="Times New Roman"/>
      <w:szCs w:val="20"/>
    </w:rPr>
    <w:tblPr>
      <w:tblBorders>
        <w:top w:val="single" w:sz="2" w:space="0" w:color="26BCD7" w:themeColor="background2"/>
        <w:left w:val="single" w:sz="2" w:space="0" w:color="26BCD7" w:themeColor="background2"/>
        <w:bottom w:val="single" w:sz="2" w:space="0" w:color="26BCD7" w:themeColor="background2"/>
        <w:right w:val="single" w:sz="2" w:space="0" w:color="26BCD7" w:themeColor="background2"/>
        <w:insideH w:val="single" w:sz="2" w:space="0" w:color="26BCD7" w:themeColor="background2"/>
        <w:insideV w:val="single" w:sz="2" w:space="0" w:color="26BCD7" w:themeColor="background2"/>
      </w:tblBorders>
      <w:tblCellMar>
        <w:left w:w="0" w:type="dxa"/>
        <w:right w:w="0" w:type="dxa"/>
      </w:tblCellMar>
    </w:tblPr>
    <w:tblStylePr w:type="firstRow">
      <w:pPr>
        <w:wordWrap/>
        <w:spacing w:line="230" w:lineRule="atLeast"/>
        <w:jc w:val="left"/>
      </w:pPr>
      <w:rPr>
        <w:rFonts w:ascii="Arial" w:hAnsi="Arial"/>
        <w:b w:val="0"/>
        <w:color w:val="FFFFFF"/>
        <w:sz w:val="18"/>
      </w:rPr>
      <w:tblPr/>
      <w:trPr>
        <w:tblHeader/>
      </w:trPr>
      <w:tcPr>
        <w:shd w:val="clear" w:color="auto" w:fill="026CB6" w:themeFill="text2"/>
        <w:vAlign w:val="center"/>
      </w:tcPr>
    </w:tblStylePr>
    <w:tblStylePr w:type="lastRow">
      <w:rPr>
        <w:b/>
      </w:rPr>
    </w:tblStylePr>
    <w:tblStylePr w:type="lastCol">
      <w:pPr>
        <w:jc w:val="right"/>
      </w:p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WithLine">
    <w:name w:val="Footer Even With Line"/>
    <w:next w:val="Footer"/>
    <w:semiHidden/>
    <w:rsid w:val="00273FD5"/>
    <w:pPr>
      <w:pBdr>
        <w:top w:val="single" w:sz="18" w:space="0" w:color="026CB6" w:themeColor="text2"/>
      </w:pBdr>
      <w:spacing w:before="50" w:line="240" w:lineRule="auto"/>
      <w:jc w:val="left"/>
    </w:pPr>
    <w:rPr>
      <w:spacing w:val="2"/>
      <w:sz w:val="16"/>
    </w:rPr>
  </w:style>
  <w:style w:type="character" w:customStyle="1" w:styleId="FooterChar">
    <w:name w:val="Footer Char"/>
    <w:basedOn w:val="DefaultParagraphFont"/>
    <w:link w:val="Footer"/>
    <w:rsid w:val="00FB439B"/>
    <w:rPr>
      <w:spacing w:val="2"/>
      <w:sz w:val="16"/>
    </w:rPr>
  </w:style>
  <w:style w:type="paragraph" w:customStyle="1" w:styleId="PageNumberEven">
    <w:name w:val="Page Number Even"/>
    <w:basedOn w:val="PageNumberOdd"/>
    <w:semiHidden/>
    <w:rsid w:val="00273FD5"/>
    <w:pPr>
      <w:framePr w:hSpace="181" w:wrap="around" w:vAnchor="page" w:hAnchor="page" w:yAlign="bottom"/>
      <w:jc w:val="left"/>
    </w:pPr>
  </w:style>
  <w:style w:type="paragraph" w:customStyle="1" w:styleId="FooterLeftAligned">
    <w:name w:val="Footer Left Aligned"/>
    <w:basedOn w:val="Footer"/>
    <w:semiHidden/>
    <w:rsid w:val="00351B24"/>
    <w:pPr>
      <w:framePr w:hSpace="181" w:wrap="around" w:vAnchor="page" w:hAnchor="margin" w:yAlign="bottom"/>
      <w:spacing w:before="120"/>
      <w:contextualSpacing/>
      <w:jc w:val="left"/>
    </w:pPr>
    <w:rPr>
      <w:bCs/>
      <w:noProof/>
      <w:lang w:val="en-US"/>
    </w:rPr>
  </w:style>
  <w:style w:type="paragraph" w:customStyle="1" w:styleId="FootnoteSeparator">
    <w:name w:val="Footnote Separator"/>
    <w:basedOn w:val="Normal"/>
    <w:unhideWhenUsed/>
    <w:rsid w:val="00C448BB"/>
    <w:pPr>
      <w:pBdr>
        <w:top w:val="single" w:sz="4" w:space="1" w:color="000000" w:themeColor="text1"/>
      </w:pBdr>
      <w:spacing w:before="180" w:line="8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C96D6C"/>
    <w:pPr>
      <w:numPr>
        <w:numId w:val="33"/>
      </w:numPr>
      <w:spacing w:before="180" w:after="100" w:afterAutospacing="1"/>
    </w:pPr>
  </w:style>
  <w:style w:type="paragraph" w:styleId="ListNumber2">
    <w:name w:val="List Number 2"/>
    <w:basedOn w:val="Normal"/>
    <w:qFormat/>
    <w:rsid w:val="00C96D6C"/>
    <w:pPr>
      <w:numPr>
        <w:ilvl w:val="1"/>
        <w:numId w:val="33"/>
      </w:numPr>
      <w:spacing w:before="180" w:after="100" w:afterAutospacing="1"/>
    </w:pPr>
  </w:style>
  <w:style w:type="paragraph" w:styleId="ListNumber3">
    <w:name w:val="List Number 3"/>
    <w:basedOn w:val="Normal"/>
    <w:qFormat/>
    <w:rsid w:val="00C96D6C"/>
    <w:pPr>
      <w:numPr>
        <w:ilvl w:val="2"/>
        <w:numId w:val="33"/>
      </w:numPr>
      <w:spacing w:before="180" w:after="100" w:afterAutospacing="1"/>
    </w:pPr>
  </w:style>
  <w:style w:type="numbering" w:styleId="1ai">
    <w:name w:val="Outline List 1"/>
    <w:basedOn w:val="NoList"/>
    <w:rsid w:val="00606818"/>
    <w:pPr>
      <w:numPr>
        <w:numId w:val="2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B439B"/>
    <w:rPr>
      <w:sz w:val="16"/>
    </w:rPr>
  </w:style>
  <w:style w:type="paragraph" w:customStyle="1" w:styleId="TableTextBulleted2">
    <w:name w:val="Table Text Bulleted 2"/>
    <w:basedOn w:val="TableTextBulleted1"/>
    <w:qFormat/>
    <w:rsid w:val="00BA3B7E"/>
    <w:pPr>
      <w:numPr>
        <w:ilvl w:val="1"/>
      </w:numPr>
    </w:pPr>
    <w:rPr>
      <w:bCs/>
    </w:rPr>
  </w:style>
  <w:style w:type="paragraph" w:customStyle="1" w:styleId="TableTextBulleted3">
    <w:name w:val="Table Text Bulleted 3"/>
    <w:basedOn w:val="TableTextBulleted2"/>
    <w:qFormat/>
    <w:rsid w:val="00093051"/>
    <w:pPr>
      <w:numPr>
        <w:ilvl w:val="2"/>
      </w:numPr>
    </w:pPr>
    <w:rPr>
      <w:bCs w:val="0"/>
    </w:rPr>
  </w:style>
  <w:style w:type="paragraph" w:customStyle="1" w:styleId="TableSource">
    <w:name w:val="Table Source"/>
    <w:basedOn w:val="Normal"/>
    <w:next w:val="BodyText"/>
    <w:rsid w:val="002E7001"/>
    <w:pPr>
      <w:keepNext/>
      <w:tabs>
        <w:tab w:val="left" w:pos="709"/>
      </w:tabs>
      <w:spacing w:before="120" w:after="120" w:line="240" w:lineRule="auto"/>
      <w:ind w:left="709" w:hanging="709"/>
      <w:jc w:val="left"/>
    </w:pPr>
    <w:rPr>
      <w:sz w:val="16"/>
    </w:rPr>
  </w:style>
  <w:style w:type="paragraph" w:styleId="BodyText">
    <w:name w:val="Body Text"/>
    <w:basedOn w:val="Normal"/>
    <w:link w:val="BodyTextChar"/>
    <w:qFormat/>
    <w:rsid w:val="00CB7F5E"/>
    <w:pPr>
      <w:spacing w:before="240" w:after="240"/>
    </w:pPr>
    <w:rPr>
      <w:rFonts w:ascii="Arial" w:hAnsi="Arial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B7F5E"/>
    <w:rPr>
      <w:rFonts w:ascii="Arial" w:hAnsi="Arial" w:cs="Times New Roman"/>
      <w:sz w:val="20"/>
      <w:szCs w:val="20"/>
      <w:lang w:eastAsia="en-US"/>
    </w:rPr>
  </w:style>
  <w:style w:type="paragraph" w:customStyle="1" w:styleId="TableFootnotes">
    <w:name w:val="Table Footnotes"/>
    <w:basedOn w:val="Normal"/>
    <w:rsid w:val="001B101F"/>
    <w:pPr>
      <w:keepLines/>
      <w:numPr>
        <w:numId w:val="10"/>
      </w:numPr>
      <w:spacing w:before="40" w:after="40" w:line="240" w:lineRule="auto"/>
    </w:pPr>
    <w:rPr>
      <w:sz w:val="16"/>
    </w:rPr>
  </w:style>
  <w:style w:type="paragraph" w:customStyle="1" w:styleId="TableHeading">
    <w:name w:val="Table Heading"/>
    <w:basedOn w:val="TableText"/>
    <w:qFormat/>
    <w:rsid w:val="004F43A1"/>
    <w:pPr>
      <w:keepNext/>
      <w:keepLines/>
    </w:pPr>
    <w:rPr>
      <w:b/>
      <w:color w:val="FFFFFF"/>
    </w:rPr>
  </w:style>
  <w:style w:type="character" w:customStyle="1" w:styleId="Superscript">
    <w:name w:val="Superscript"/>
    <w:rsid w:val="0045714E"/>
    <w:rPr>
      <w:vertAlign w:val="superscript"/>
    </w:rPr>
  </w:style>
  <w:style w:type="character" w:styleId="Hyperlink">
    <w:name w:val="Hyperlink"/>
    <w:basedOn w:val="DefaultParagraphFont"/>
    <w:unhideWhenUsed/>
    <w:rsid w:val="00315585"/>
    <w:rPr>
      <w:color w:val="26BCD7" w:themeColor="background2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DD3022"/>
    <w:pPr>
      <w:keepNext/>
      <w:spacing w:before="120" w:after="200" w:line="240" w:lineRule="auto"/>
      <w:jc w:val="center"/>
    </w:pPr>
    <w:rPr>
      <w:b/>
      <w:bCs/>
    </w:rPr>
  </w:style>
  <w:style w:type="table" w:customStyle="1" w:styleId="JemenaNumericTable">
    <w:name w:val="Jemena Numeric Table"/>
    <w:basedOn w:val="TableGrid"/>
    <w:uiPriority w:val="99"/>
    <w:rsid w:val="00BF0A20"/>
    <w:pPr>
      <w:jc w:val="right"/>
    </w:pPr>
    <w:tblPr/>
    <w:tblStylePr w:type="firstRow">
      <w:pPr>
        <w:wordWrap/>
        <w:spacing w:line="230" w:lineRule="atLeast"/>
        <w:jc w:val="right"/>
      </w:pPr>
      <w:rPr>
        <w:rFonts w:ascii="Arial" w:hAnsi="Arial"/>
        <w:b w:val="0"/>
        <w:color w:val="FFFFFF"/>
        <w:sz w:val="18"/>
      </w:rPr>
      <w:tblPr/>
      <w:trPr>
        <w:tblHeader/>
      </w:trPr>
      <w:tcPr>
        <w:shd w:val="clear" w:color="auto" w:fill="026CB6" w:themeFill="text2"/>
        <w:vAlign w:val="center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jc w:val="right"/>
      </w:pPr>
    </w:tblStylePr>
    <w:tblStylePr w:type="nwCell">
      <w:pPr>
        <w:jc w:val="left"/>
      </w:pPr>
      <w:tblPr/>
      <w:tcPr>
        <w:vAlign w:val="center"/>
      </w:tcPr>
    </w:tblStylePr>
  </w:style>
  <w:style w:type="character" w:styleId="FootnoteReference">
    <w:name w:val="footnote reference"/>
    <w:basedOn w:val="DefaultParagraphFont"/>
    <w:uiPriority w:val="99"/>
    <w:unhideWhenUsed/>
    <w:rsid w:val="00CC10BA"/>
    <w:rPr>
      <w:color w:val="auto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448BB"/>
    <w:pPr>
      <w:tabs>
        <w:tab w:val="left" w:pos="426"/>
      </w:tabs>
      <w:spacing w:before="100" w:line="240" w:lineRule="auto"/>
      <w:ind w:left="425" w:hanging="425"/>
    </w:pPr>
    <w:rPr>
      <w:kern w:val="1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439B"/>
    <w:rPr>
      <w:kern w:val="16"/>
      <w:sz w:val="16"/>
    </w:rPr>
  </w:style>
  <w:style w:type="paragraph" w:styleId="ListBullet">
    <w:name w:val="List Bullet"/>
    <w:basedOn w:val="Normal"/>
    <w:unhideWhenUsed/>
    <w:qFormat/>
    <w:rsid w:val="00B4717F"/>
    <w:pPr>
      <w:keepLines/>
      <w:numPr>
        <w:numId w:val="3"/>
      </w:numPr>
      <w:spacing w:before="180" w:after="100" w:afterAutospacing="1"/>
    </w:pPr>
  </w:style>
  <w:style w:type="paragraph" w:styleId="ListBullet2">
    <w:name w:val="List Bullet 2"/>
    <w:basedOn w:val="ListBullet"/>
    <w:unhideWhenUsed/>
    <w:qFormat/>
    <w:rsid w:val="00606818"/>
    <w:pPr>
      <w:numPr>
        <w:ilvl w:val="1"/>
      </w:numPr>
    </w:pPr>
    <w:rPr>
      <w:szCs w:val="22"/>
    </w:rPr>
  </w:style>
  <w:style w:type="paragraph" w:styleId="ListBullet3">
    <w:name w:val="List Bullet 3"/>
    <w:basedOn w:val="Normal"/>
    <w:unhideWhenUsed/>
    <w:rsid w:val="00972B1E"/>
    <w:pPr>
      <w:numPr>
        <w:ilvl w:val="2"/>
        <w:numId w:val="3"/>
      </w:numPr>
      <w:spacing w:before="220" w:after="220"/>
    </w:pPr>
  </w:style>
  <w:style w:type="paragraph" w:styleId="Subtitle">
    <w:name w:val="Subtitle"/>
    <w:basedOn w:val="Normal"/>
    <w:next w:val="Normal"/>
    <w:link w:val="SubtitleChar"/>
    <w:rsid w:val="00DA4AF4"/>
    <w:pPr>
      <w:numPr>
        <w:ilvl w:val="1"/>
      </w:numPr>
    </w:pPr>
    <w:rPr>
      <w:rFonts w:asciiTheme="majorHAnsi" w:eastAsiaTheme="majorEastAsia" w:hAnsiTheme="majorHAnsi" w:cstheme="majorBidi"/>
      <w:b/>
      <w:iCs/>
      <w:color w:val="026CB6" w:themeColor="text2"/>
      <w:szCs w:val="24"/>
    </w:rPr>
  </w:style>
  <w:style w:type="character" w:customStyle="1" w:styleId="SubtitleChar">
    <w:name w:val="Subtitle Char"/>
    <w:basedOn w:val="DefaultParagraphFont"/>
    <w:link w:val="Subtitle"/>
    <w:rsid w:val="00DA4AF4"/>
    <w:rPr>
      <w:rFonts w:asciiTheme="majorHAnsi" w:eastAsiaTheme="majorEastAsia" w:hAnsiTheme="majorHAnsi" w:cstheme="majorBidi"/>
      <w:b/>
      <w:iCs/>
      <w:color w:val="026CB6" w:themeColor="text2"/>
      <w:sz w:val="20"/>
      <w:szCs w:val="24"/>
    </w:rPr>
  </w:style>
  <w:style w:type="paragraph" w:customStyle="1" w:styleId="TableText">
    <w:name w:val="Table Text"/>
    <w:basedOn w:val="Normal"/>
    <w:qFormat/>
    <w:rsid w:val="006D6D63"/>
    <w:pPr>
      <w:spacing w:before="60" w:after="60"/>
      <w:ind w:left="113" w:right="113"/>
      <w:jc w:val="left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ed1">
    <w:name w:val="Table Text Bulleted 1"/>
    <w:basedOn w:val="TableText"/>
    <w:rsid w:val="00041903"/>
    <w:pPr>
      <w:numPr>
        <w:numId w:val="9"/>
      </w:numPr>
    </w:pPr>
  </w:style>
  <w:style w:type="paragraph" w:customStyle="1" w:styleId="TableTextNumbered1">
    <w:name w:val="Table Text Numbered 1"/>
    <w:basedOn w:val="TableText"/>
    <w:qFormat/>
    <w:rsid w:val="00041903"/>
    <w:pPr>
      <w:numPr>
        <w:numId w:val="5"/>
      </w:numPr>
    </w:pPr>
  </w:style>
  <w:style w:type="paragraph" w:customStyle="1" w:styleId="TableTextNumbered2">
    <w:name w:val="Table Text Numbered 2"/>
    <w:basedOn w:val="TableTextNumbered1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paragraph" w:customStyle="1" w:styleId="PageNumberOdd">
    <w:name w:val="Page Number Odd"/>
    <w:semiHidden/>
    <w:rsid w:val="004A6C97"/>
    <w:pPr>
      <w:jc w:val="right"/>
    </w:pPr>
    <w:rPr>
      <w:b/>
      <w:spacing w:val="2"/>
      <w:sz w:val="28"/>
      <w:szCs w:val="28"/>
    </w:r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Bold">
    <w:name w:val="Table Text Bold"/>
    <w:basedOn w:val="TableText"/>
    <w:semiHidden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rsid w:val="00656718"/>
    <w:pPr>
      <w:keepNext/>
      <w:spacing w:after="12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rsid w:val="00FB439B"/>
    <w:rPr>
      <w:rFonts w:asciiTheme="majorHAnsi" w:eastAsiaTheme="majorEastAsia" w:hAnsiTheme="majorHAnsi" w:cstheme="majorBidi"/>
      <w:b/>
      <w:bCs/>
      <w:iCs/>
      <w:sz w:val="20"/>
    </w:rPr>
  </w:style>
  <w:style w:type="paragraph" w:styleId="TOCHeading">
    <w:name w:val="TOC Heading"/>
    <w:basedOn w:val="Heading1"/>
    <w:next w:val="Normal"/>
    <w:semiHidden/>
    <w:unhideWhenUsed/>
    <w:qFormat/>
    <w:rsid w:val="00954A55"/>
    <w:pPr>
      <w:numPr>
        <w:numId w:val="0"/>
      </w:numPr>
      <w:tabs>
        <w:tab w:val="clear" w:pos="1418"/>
        <w:tab w:val="clear" w:pos="1701"/>
        <w:tab w:val="clear" w:pos="1985"/>
      </w:tabs>
      <w:spacing w:before="480" w:after="0"/>
      <w:outlineLvl w:val="9"/>
    </w:pPr>
    <w:rPr>
      <w:rFonts w:asciiTheme="majorHAnsi" w:eastAsiaTheme="majorEastAsia" w:hAnsiTheme="majorHAnsi" w:cstheme="majorBidi"/>
      <w:b w:val="0"/>
      <w:caps w:val="0"/>
      <w:color w:val="015088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rsid w:val="00DA4AF4"/>
    <w:pPr>
      <w:framePr w:w="9646" w:h="851" w:wrap="around" w:vAnchor="page" w:hAnchor="margin" w:y="993"/>
      <w:spacing w:before="40" w:after="40" w:line="240" w:lineRule="auto"/>
      <w:jc w:val="left"/>
    </w:pPr>
    <w:rPr>
      <w:rFonts w:asciiTheme="majorHAnsi" w:eastAsiaTheme="majorEastAsia" w:hAnsiTheme="majorHAnsi" w:cstheme="majorBidi"/>
      <w:b/>
      <w:color w:val="026CB6" w:themeColor="text2"/>
      <w:sz w:val="24"/>
      <w:szCs w:val="52"/>
    </w:rPr>
  </w:style>
  <w:style w:type="character" w:customStyle="1" w:styleId="TitleChar">
    <w:name w:val="Title Char"/>
    <w:basedOn w:val="DefaultParagraphFont"/>
    <w:link w:val="Title"/>
    <w:rsid w:val="00DA4AF4"/>
    <w:rPr>
      <w:rFonts w:asciiTheme="majorHAnsi" w:eastAsiaTheme="majorEastAsia" w:hAnsiTheme="majorHAnsi" w:cstheme="majorBidi"/>
      <w:b/>
      <w:color w:val="026CB6" w:themeColor="text2"/>
      <w:sz w:val="24"/>
      <w:szCs w:val="52"/>
    </w:rPr>
  </w:style>
  <w:style w:type="paragraph" w:customStyle="1" w:styleId="xDate">
    <w:name w:val="xDate"/>
    <w:basedOn w:val="Normal"/>
    <w:qFormat/>
    <w:rsid w:val="00B3722A"/>
    <w:pPr>
      <w:spacing w:before="90" w:after="90" w:line="240" w:lineRule="auto"/>
      <w:ind w:left="57" w:right="57"/>
      <w:jc w:val="left"/>
    </w:pPr>
  </w:style>
  <w:style w:type="table" w:customStyle="1" w:styleId="TableAsPlaceholder">
    <w:name w:val="Table As Placeholder"/>
    <w:basedOn w:val="TableNormal"/>
    <w:uiPriority w:val="99"/>
    <w:qFormat/>
    <w:rsid w:val="004A6C97"/>
    <w:rPr>
      <w:sz w:val="20"/>
    </w:rPr>
    <w:tblPr>
      <w:tblCellMar>
        <w:left w:w="0" w:type="dxa"/>
        <w:bottom w:w="340" w:type="dxa"/>
        <w:right w:w="113" w:type="dxa"/>
      </w:tblCellMar>
    </w:tblPr>
  </w:style>
  <w:style w:type="paragraph" w:styleId="TOC1">
    <w:name w:val="toc 1"/>
    <w:basedOn w:val="Normal"/>
    <w:next w:val="Normal"/>
    <w:semiHidden/>
    <w:rsid w:val="00DB2F5C"/>
    <w:pPr>
      <w:tabs>
        <w:tab w:val="left" w:pos="567"/>
        <w:tab w:val="right" w:leader="dot" w:pos="9582"/>
      </w:tabs>
      <w:spacing w:before="60" w:line="220" w:lineRule="atLeast"/>
      <w:ind w:left="567" w:right="851" w:hanging="567"/>
    </w:pPr>
    <w:rPr>
      <w:b/>
      <w:noProof/>
      <w:sz w:val="18"/>
      <w:szCs w:val="24"/>
    </w:rPr>
  </w:style>
  <w:style w:type="paragraph" w:styleId="TOC2">
    <w:name w:val="toc 2"/>
    <w:basedOn w:val="Normal"/>
    <w:next w:val="Normal"/>
    <w:semiHidden/>
    <w:rsid w:val="00DB2F5C"/>
    <w:pPr>
      <w:tabs>
        <w:tab w:val="left" w:pos="1276"/>
        <w:tab w:val="right" w:leader="dot" w:pos="9582"/>
      </w:tabs>
      <w:spacing w:before="60" w:line="220" w:lineRule="atLeast"/>
      <w:ind w:left="1134" w:right="851" w:hanging="567"/>
    </w:pPr>
    <w:rPr>
      <w:noProof/>
      <w:sz w:val="18"/>
      <w:szCs w:val="28"/>
    </w:rPr>
  </w:style>
  <w:style w:type="paragraph" w:styleId="TOC3">
    <w:name w:val="toc 3"/>
    <w:basedOn w:val="Normal"/>
    <w:next w:val="Normal"/>
    <w:semiHidden/>
    <w:rsid w:val="00165678"/>
    <w:pPr>
      <w:tabs>
        <w:tab w:val="left" w:pos="2126"/>
        <w:tab w:val="right" w:leader="dot" w:pos="9582"/>
      </w:tabs>
      <w:ind w:left="2127" w:right="851" w:hanging="851"/>
    </w:pPr>
    <w:rPr>
      <w:rFonts w:eastAsiaTheme="minorEastAsia" w:cstheme="minorBidi"/>
      <w:noProof/>
      <w:sz w:val="18"/>
      <w:szCs w:val="22"/>
    </w:rPr>
  </w:style>
  <w:style w:type="paragraph" w:styleId="TOC4">
    <w:name w:val="toc 4"/>
    <w:basedOn w:val="Normal"/>
    <w:semiHidden/>
    <w:rsid w:val="00C26C8E"/>
    <w:pPr>
      <w:tabs>
        <w:tab w:val="left" w:pos="1418"/>
      </w:tabs>
      <w:ind w:left="1418" w:right="851" w:hanging="1418"/>
    </w:pPr>
    <w:rPr>
      <w:sz w:val="18"/>
    </w:rPr>
  </w:style>
  <w:style w:type="paragraph" w:styleId="TableofFigures">
    <w:name w:val="table of figures"/>
    <w:basedOn w:val="Normal"/>
    <w:next w:val="Normal"/>
    <w:rsid w:val="00C26C8E"/>
    <w:pPr>
      <w:tabs>
        <w:tab w:val="right" w:leader="dot" w:pos="9582"/>
      </w:tabs>
      <w:spacing w:before="60"/>
      <w:ind w:right="851"/>
    </w:pPr>
    <w:rPr>
      <w:sz w:val="18"/>
    </w:rPr>
  </w:style>
  <w:style w:type="paragraph" w:customStyle="1" w:styleId="Heading1NoNumber">
    <w:name w:val="Heading 1 No Number"/>
    <w:basedOn w:val="Heading1"/>
    <w:next w:val="BodyText"/>
    <w:rsid w:val="00B97C5F"/>
    <w:pPr>
      <w:numPr>
        <w:numId w:val="0"/>
      </w:numPr>
    </w:pPr>
  </w:style>
  <w:style w:type="character" w:customStyle="1" w:styleId="Heading7Char">
    <w:name w:val="Heading 7 Char"/>
    <w:basedOn w:val="DefaultParagraphFont"/>
    <w:link w:val="Heading7"/>
    <w:semiHidden/>
    <w:rsid w:val="00FB439B"/>
    <w:rPr>
      <w:rFonts w:asciiTheme="majorHAnsi" w:eastAsiaTheme="majorEastAsia" w:hAnsiTheme="majorHAnsi" w:cstheme="majorBidi"/>
      <w:b/>
      <w:iCs/>
      <w:color w:val="FFFFFF"/>
      <w:sz w:val="22"/>
    </w:rPr>
  </w:style>
  <w:style w:type="paragraph" w:customStyle="1" w:styleId="Glossary">
    <w:name w:val="Glossary"/>
    <w:basedOn w:val="Normal"/>
    <w:rsid w:val="00106A7E"/>
    <w:pPr>
      <w:tabs>
        <w:tab w:val="right" w:pos="7088"/>
      </w:tabs>
      <w:spacing w:before="60" w:after="60"/>
    </w:pPr>
    <w:rPr>
      <w:szCs w:val="19"/>
    </w:rPr>
  </w:style>
  <w:style w:type="character" w:customStyle="1" w:styleId="Heading9Char">
    <w:name w:val="Heading 9 Char"/>
    <w:aliases w:val="Appendix Heading 1 Char"/>
    <w:basedOn w:val="DefaultParagraphFont"/>
    <w:link w:val="Heading9"/>
    <w:rsid w:val="00C72F25"/>
    <w:rPr>
      <w:b/>
      <w:caps/>
      <w:color w:val="026CB6" w:themeColor="text2"/>
      <w:sz w:val="20"/>
      <w:szCs w:val="22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semiHidden/>
    <w:rsid w:val="00D0452E"/>
    <w:pPr>
      <w:spacing w:before="480"/>
      <w:ind w:right="851"/>
    </w:pPr>
    <w:rPr>
      <w:b/>
      <w:sz w:val="18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DE27B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DE27B9"/>
    <w:pPr>
      <w:spacing w:after="100"/>
      <w:ind w:left="1600"/>
    </w:pPr>
  </w:style>
  <w:style w:type="character" w:customStyle="1" w:styleId="Bold">
    <w:name w:val="Bold"/>
    <w:rsid w:val="00EE3D13"/>
    <w:rPr>
      <w:b/>
    </w:rPr>
  </w:style>
  <w:style w:type="paragraph" w:customStyle="1" w:styleId="xEntityDetails">
    <w:name w:val="xEntity Details"/>
    <w:basedOn w:val="Normal"/>
    <w:semiHidden/>
    <w:rsid w:val="00FB439B"/>
    <w:pPr>
      <w:framePr w:hSpace="181" w:wrap="around" w:hAnchor="margin" w:x="3913" w:yAlign="bottom"/>
      <w:spacing w:before="40" w:after="60"/>
      <w:ind w:left="113" w:right="113"/>
      <w:contextualSpacing/>
      <w:suppressOverlap/>
      <w:jc w:val="left"/>
    </w:pPr>
    <w:rPr>
      <w:sz w:val="16"/>
    </w:r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character" w:customStyle="1" w:styleId="Heading8Char">
    <w:name w:val="Heading 8 Char"/>
    <w:aliases w:val="Appendix Title Char"/>
    <w:basedOn w:val="DefaultParagraphFont"/>
    <w:link w:val="Heading8"/>
    <w:rsid w:val="00C72F25"/>
    <w:rPr>
      <w:rFonts w:asciiTheme="majorHAnsi" w:eastAsiaTheme="majorEastAsia" w:hAnsiTheme="majorHAnsi" w:cstheme="majorBidi"/>
      <w:b/>
      <w:color w:val="026CB6" w:themeColor="text2"/>
      <w:sz w:val="36"/>
    </w:rPr>
  </w:style>
  <w:style w:type="paragraph" w:styleId="Quote">
    <w:name w:val="Quote"/>
    <w:basedOn w:val="Normal"/>
    <w:link w:val="QuoteChar"/>
    <w:qFormat/>
    <w:rsid w:val="00F816B7"/>
    <w:pPr>
      <w:tabs>
        <w:tab w:val="left" w:pos="1134"/>
      </w:tabs>
      <w:spacing w:before="240" w:after="240"/>
      <w:ind w:left="567" w:right="567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FB439B"/>
    <w:rPr>
      <w:i/>
      <w:iCs/>
      <w:sz w:val="20"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paragraph" w:styleId="Bibliography">
    <w:name w:val="Bibliography"/>
    <w:basedOn w:val="Normal"/>
    <w:next w:val="Normal"/>
    <w:unhideWhenUsed/>
    <w:rsid w:val="00BC5EC4"/>
    <w:pPr>
      <w:spacing w:before="240" w:after="240"/>
      <w:ind w:left="425" w:hanging="425"/>
    </w:pPr>
  </w:style>
  <w:style w:type="character" w:customStyle="1" w:styleId="Heading6Char">
    <w:name w:val="Heading 6 Char"/>
    <w:basedOn w:val="DefaultParagraphFont"/>
    <w:link w:val="Heading6"/>
    <w:rsid w:val="00FB439B"/>
    <w:rPr>
      <w:rFonts w:asciiTheme="majorHAnsi" w:eastAsiaTheme="majorEastAsia" w:hAnsiTheme="majorHAnsi" w:cstheme="majorBidi"/>
      <w:i/>
      <w:iCs/>
      <w:color w:val="026CB6" w:themeColor="text2"/>
      <w:sz w:val="20"/>
    </w:rPr>
  </w:style>
  <w:style w:type="character" w:customStyle="1" w:styleId="Heading5Char">
    <w:name w:val="Heading 5 Char"/>
    <w:basedOn w:val="DefaultParagraphFont"/>
    <w:link w:val="Heading5"/>
    <w:rsid w:val="00FB439B"/>
    <w:rPr>
      <w:rFonts w:asciiTheme="majorHAnsi" w:eastAsiaTheme="majorEastAsia" w:hAnsiTheme="majorHAnsi" w:cstheme="majorBidi"/>
      <w:color w:val="026CB6" w:themeColor="text2"/>
      <w:sz w:val="20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26CB6" w:themeColor="accent1" w:frame="1"/>
        <w:left w:val="single" w:sz="2" w:space="10" w:color="026CB6" w:themeColor="accent1" w:frame="1"/>
        <w:bottom w:val="single" w:sz="2" w:space="10" w:color="026CB6" w:themeColor="accent1" w:frame="1"/>
        <w:right w:val="single" w:sz="2" w:space="10" w:color="026CB6" w:themeColor="accent1" w:frame="1"/>
      </w:pBdr>
      <w:ind w:left="1152" w:right="1152"/>
    </w:pPr>
    <w:rPr>
      <w:rFonts w:eastAsiaTheme="minorEastAsia" w:cstheme="minorBidi"/>
      <w:i/>
      <w:iCs/>
      <w:color w:val="026CB6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26CB6" w:themeColor="accent1"/>
      </w:pBdr>
      <w:spacing w:before="200" w:after="280"/>
      <w:ind w:left="936" w:right="936"/>
    </w:pPr>
    <w:rPr>
      <w:b/>
      <w:bCs/>
      <w:i/>
      <w:iCs/>
      <w:color w:val="26BCD7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B439B"/>
    <w:rPr>
      <w:b/>
      <w:bCs/>
      <w:i/>
      <w:iCs/>
      <w:color w:val="26BCD7" w:themeColor="background2"/>
      <w:sz w:val="20"/>
    </w:rPr>
  </w:style>
  <w:style w:type="paragraph" w:customStyle="1" w:styleId="PullOutBoxBodyText">
    <w:name w:val="Pull Out Box Body Text"/>
    <w:basedOn w:val="Normal"/>
    <w:qFormat/>
    <w:rsid w:val="00ED5179"/>
    <w:pPr>
      <w:spacing w:before="160" w:after="160" w:line="246" w:lineRule="atLeast"/>
      <w:ind w:left="284" w:right="170"/>
      <w:jc w:val="left"/>
    </w:pPr>
    <w:rPr>
      <w:sz w:val="18"/>
    </w:rPr>
  </w:style>
  <w:style w:type="paragraph" w:customStyle="1" w:styleId="PullOutBoxHeading">
    <w:name w:val="Pull Out Box Heading"/>
    <w:basedOn w:val="PullOutBoxBodyText"/>
    <w:qFormat/>
    <w:rsid w:val="004F43A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BC5780"/>
    <w:pPr>
      <w:numPr>
        <w:numId w:val="12"/>
      </w:numPr>
    </w:pPr>
  </w:style>
  <w:style w:type="paragraph" w:customStyle="1" w:styleId="PullOutBoxBullet2">
    <w:name w:val="Pull Out Box Bullet 2"/>
    <w:basedOn w:val="PullOutBoxBodyText"/>
    <w:qFormat/>
    <w:rsid w:val="00C35BCB"/>
    <w:pPr>
      <w:numPr>
        <w:ilvl w:val="1"/>
        <w:numId w:val="12"/>
      </w:numPr>
    </w:pPr>
  </w:style>
  <w:style w:type="paragraph" w:customStyle="1" w:styleId="PullOutBoxBullet3">
    <w:name w:val="Pull Out Box Bullet 3"/>
    <w:basedOn w:val="PullOutBoxBodyText"/>
    <w:qFormat/>
    <w:rsid w:val="00C35BCB"/>
    <w:pPr>
      <w:numPr>
        <w:ilvl w:val="2"/>
        <w:numId w:val="12"/>
      </w:numPr>
    </w:pPr>
  </w:style>
  <w:style w:type="paragraph" w:customStyle="1" w:styleId="TableHeadingCentred">
    <w:name w:val="Table Heading Centred"/>
    <w:basedOn w:val="TableHeading"/>
    <w:qFormat/>
    <w:rsid w:val="00BF0A20"/>
    <w:pPr>
      <w:spacing w:line="230" w:lineRule="atLeast"/>
      <w:jc w:val="center"/>
    </w:pPr>
    <w:rPr>
      <w:rFonts w:ascii="Arial" w:hAnsi="Arial" w:cs="Times New Roman"/>
      <w:szCs w:val="20"/>
    </w:rPr>
  </w:style>
  <w:style w:type="character" w:customStyle="1" w:styleId="JemenaHighlightBlue">
    <w:name w:val="Jemena Highlight Blue"/>
    <w:qFormat/>
    <w:rsid w:val="00E7362F"/>
    <w:rPr>
      <w:color w:val="auto"/>
      <w:bdr w:val="none" w:sz="0" w:space="0" w:color="auto"/>
      <w:shd w:val="clear" w:color="auto" w:fill="BEE3FE" w:themeFill="text2" w:themeFillTint="33"/>
    </w:rPr>
  </w:style>
  <w:style w:type="paragraph" w:customStyle="1" w:styleId="FigureSource">
    <w:name w:val="Figure Source"/>
    <w:basedOn w:val="Normal"/>
    <w:next w:val="BodyText"/>
    <w:rsid w:val="00323063"/>
    <w:pPr>
      <w:spacing w:before="120" w:after="300" w:line="240" w:lineRule="auto"/>
      <w:jc w:val="center"/>
    </w:pPr>
    <w:rPr>
      <w:sz w:val="16"/>
    </w:rPr>
  </w:style>
  <w:style w:type="paragraph" w:customStyle="1" w:styleId="Introduction">
    <w:name w:val="Introduction"/>
    <w:basedOn w:val="Normal"/>
    <w:next w:val="BodyText"/>
    <w:qFormat/>
    <w:rsid w:val="00A504F2"/>
    <w:pPr>
      <w:spacing w:after="240"/>
    </w:pPr>
    <w:rPr>
      <w:color w:val="026CB6" w:themeColor="text2"/>
      <w:sz w:val="22"/>
    </w:rPr>
  </w:style>
  <w:style w:type="paragraph" w:customStyle="1" w:styleId="TableTextRight">
    <w:name w:val="Table Text Right"/>
    <w:basedOn w:val="TableText"/>
    <w:qFormat/>
    <w:rsid w:val="0096416C"/>
    <w:pPr>
      <w:jc w:val="right"/>
    </w:pPr>
  </w:style>
  <w:style w:type="paragraph" w:customStyle="1" w:styleId="TableHeadingRight">
    <w:name w:val="Table Heading Right"/>
    <w:basedOn w:val="TableHeading"/>
    <w:qFormat/>
    <w:rsid w:val="0096416C"/>
    <w:pPr>
      <w:jc w:val="right"/>
    </w:pPr>
  </w:style>
  <w:style w:type="paragraph" w:customStyle="1" w:styleId="FooterRightAligned">
    <w:name w:val="Footer Right Aligned"/>
    <w:basedOn w:val="FooterLeftAligned"/>
    <w:semiHidden/>
    <w:rsid w:val="00072074"/>
    <w:pPr>
      <w:framePr w:wrap="around"/>
      <w:jc w:val="right"/>
    </w:pPr>
  </w:style>
  <w:style w:type="table" w:customStyle="1" w:styleId="PullOutBoxTable">
    <w:name w:val="Pull Out Box Table"/>
    <w:basedOn w:val="TableNormal"/>
    <w:uiPriority w:val="99"/>
    <w:rsid w:val="00890169"/>
    <w:pPr>
      <w:spacing w:line="240" w:lineRule="auto"/>
      <w:jc w:val="left"/>
    </w:pPr>
    <w:tblPr>
      <w:tblBorders>
        <w:top w:val="single" w:sz="2" w:space="0" w:color="E5F5F9"/>
        <w:left w:val="single" w:sz="2" w:space="0" w:color="E5F5F9"/>
        <w:bottom w:val="single" w:sz="2" w:space="0" w:color="E5F5F9"/>
        <w:right w:val="single" w:sz="2" w:space="0" w:color="E5F5F9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E5F5F9"/>
    </w:tcPr>
  </w:style>
  <w:style w:type="paragraph" w:styleId="NoSpacing">
    <w:name w:val="No Spacing"/>
    <w:next w:val="BodyText"/>
    <w:rsid w:val="00ED5179"/>
    <w:pPr>
      <w:spacing w:line="240" w:lineRule="auto"/>
    </w:pPr>
    <w:rPr>
      <w:sz w:val="20"/>
    </w:rPr>
  </w:style>
  <w:style w:type="paragraph" w:styleId="Date">
    <w:name w:val="Date"/>
    <w:basedOn w:val="Normal"/>
    <w:next w:val="Normal"/>
    <w:link w:val="DateChar"/>
    <w:semiHidden/>
    <w:rsid w:val="00E06241"/>
    <w:pPr>
      <w:ind w:left="624"/>
      <w:jc w:val="left"/>
    </w:pPr>
    <w:rPr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FB439B"/>
    <w:rPr>
      <w:color w:val="FFFFFF"/>
      <w:sz w:val="36"/>
    </w:rPr>
  </w:style>
  <w:style w:type="character" w:customStyle="1" w:styleId="MySuperscript">
    <w:name w:val="MySuperscript"/>
    <w:rsid w:val="007D5534"/>
    <w:rPr>
      <w:vertAlign w:val="superscript"/>
    </w:rPr>
  </w:style>
  <w:style w:type="character" w:customStyle="1" w:styleId="MySubscript">
    <w:name w:val="MySubscript"/>
    <w:qFormat/>
    <w:rsid w:val="00EB3C9C"/>
    <w:rPr>
      <w:vertAlign w:val="subscript"/>
    </w:rPr>
  </w:style>
  <w:style w:type="character" w:customStyle="1" w:styleId="MySuperscriptItalics">
    <w:name w:val="MySuperscript&amp;Italics"/>
    <w:rsid w:val="00405BA7"/>
    <w:rPr>
      <w:i/>
      <w:vertAlign w:val="superscript"/>
    </w:rPr>
  </w:style>
  <w:style w:type="character" w:customStyle="1" w:styleId="MySubscriptItalics">
    <w:name w:val="MySubscript&amp;Italics"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507CFB"/>
    <w:pPr>
      <w:numPr>
        <w:numId w:val="29"/>
      </w:numPr>
    </w:pPr>
  </w:style>
  <w:style w:type="paragraph" w:customStyle="1" w:styleId="QuoteBullet2">
    <w:name w:val="Quote Bullet 2"/>
    <w:basedOn w:val="Quote"/>
    <w:qFormat/>
    <w:rsid w:val="00507CFB"/>
    <w:pPr>
      <w:numPr>
        <w:ilvl w:val="1"/>
        <w:numId w:val="29"/>
      </w:numPr>
    </w:pPr>
  </w:style>
  <w:style w:type="character" w:styleId="CommentReference">
    <w:name w:val="annotation reference"/>
    <w:basedOn w:val="DefaultParagraphFont"/>
    <w:unhideWhenUsed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2B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B4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439B"/>
    <w:rPr>
      <w:b/>
      <w:bCs/>
      <w:sz w:val="20"/>
      <w:szCs w:val="20"/>
    </w:rPr>
  </w:style>
  <w:style w:type="paragraph" w:customStyle="1" w:styleId="PullOutBoxNumbered">
    <w:name w:val="Pull Out Box Numbered"/>
    <w:basedOn w:val="PullOutBoxBodyText"/>
    <w:qFormat/>
    <w:rsid w:val="007A4BA3"/>
    <w:pPr>
      <w:numPr>
        <w:numId w:val="34"/>
      </w:numPr>
      <w:spacing w:line="240" w:lineRule="auto"/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34"/>
      </w:numPr>
    </w:pPr>
  </w:style>
  <w:style w:type="paragraph" w:customStyle="1" w:styleId="PullOutBoxNumbered3">
    <w:name w:val="Pull Out Box Numbered 3"/>
    <w:basedOn w:val="PullOutBoxBodyText"/>
    <w:qFormat/>
    <w:rsid w:val="007A4BA3"/>
    <w:pPr>
      <w:numPr>
        <w:ilvl w:val="2"/>
        <w:numId w:val="34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ocumentControlTables">
    <w:name w:val="Document Control Tables"/>
    <w:basedOn w:val="TableNormal"/>
    <w:uiPriority w:val="99"/>
    <w:rsid w:val="00DE0D0C"/>
    <w:pPr>
      <w:spacing w:before="90" w:after="90" w:line="240" w:lineRule="auto"/>
      <w:ind w:left="57" w:right="57"/>
      <w:jc w:val="left"/>
    </w:pPr>
    <w:rPr>
      <w:sz w:val="16"/>
    </w:rPr>
    <w:tblPr>
      <w:tblBorders>
        <w:top w:val="single" w:sz="24" w:space="0" w:color="026CB6" w:themeColor="text2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sz w:val="16"/>
      </w:rPr>
      <w:tblPr/>
      <w:tcPr>
        <w:tcBorders>
          <w:top w:val="single" w:sz="18" w:space="0" w:color="026CB6" w:themeColor="text2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6CB6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Subject">
    <w:name w:val="xSubject"/>
    <w:basedOn w:val="Normal"/>
    <w:qFormat/>
    <w:rsid w:val="00DE0D0C"/>
    <w:pPr>
      <w:spacing w:before="90" w:after="90" w:line="240" w:lineRule="auto"/>
      <w:ind w:left="57" w:right="57"/>
      <w:jc w:val="left"/>
    </w:pPr>
  </w:style>
  <w:style w:type="paragraph" w:customStyle="1" w:styleId="xSecurity">
    <w:name w:val="xSecurity"/>
    <w:basedOn w:val="Normal"/>
    <w:qFormat/>
    <w:rsid w:val="00DE0D0C"/>
    <w:pPr>
      <w:spacing w:before="90" w:after="90" w:line="240" w:lineRule="auto"/>
      <w:ind w:left="57" w:right="57"/>
      <w:jc w:val="left"/>
    </w:pPr>
  </w:style>
  <w:style w:type="paragraph" w:customStyle="1" w:styleId="Headerwithline">
    <w:name w:val="Header with line"/>
    <w:basedOn w:val="Header"/>
    <w:rsid w:val="006A7CF4"/>
    <w:pPr>
      <w:pBdr>
        <w:bottom w:val="single" w:sz="4" w:space="2" w:color="auto"/>
      </w:pBdr>
      <w:spacing w:after="360"/>
    </w:pPr>
  </w:style>
  <w:style w:type="paragraph" w:customStyle="1" w:styleId="HeaderBlueShade">
    <w:name w:val="Header Blue Shade"/>
    <w:basedOn w:val="Header"/>
    <w:rsid w:val="00557957"/>
    <w:pPr>
      <w:pBdr>
        <w:top w:val="single" w:sz="4" w:space="5" w:color="E5F5F9"/>
        <w:left w:val="single" w:sz="4" w:space="4" w:color="E5F5F9"/>
        <w:bottom w:val="single" w:sz="4" w:space="5" w:color="E5F5F9"/>
        <w:right w:val="single" w:sz="4" w:space="4" w:color="E5F5F9"/>
      </w:pBdr>
      <w:shd w:val="clear" w:color="auto" w:fill="E5F5F9"/>
      <w:spacing w:after="360"/>
      <w:ind w:left="113" w:right="113"/>
      <w:contextualSpacing/>
    </w:pPr>
    <w:rPr>
      <w:noProof/>
    </w:rPr>
  </w:style>
  <w:style w:type="paragraph" w:customStyle="1" w:styleId="AppendixHeading2">
    <w:name w:val="Appendix Heading 2"/>
    <w:basedOn w:val="Normal"/>
    <w:next w:val="BodyText"/>
    <w:uiPriority w:val="1"/>
    <w:rsid w:val="00C72F25"/>
    <w:pPr>
      <w:keepNext/>
      <w:keepLines/>
      <w:numPr>
        <w:ilvl w:val="2"/>
        <w:numId w:val="39"/>
      </w:numPr>
      <w:tabs>
        <w:tab w:val="left" w:pos="1559"/>
        <w:tab w:val="left" w:pos="1843"/>
        <w:tab w:val="left" w:pos="2126"/>
        <w:tab w:val="left" w:pos="2410"/>
      </w:tabs>
      <w:spacing w:before="560" w:after="240"/>
    </w:pPr>
    <w:rPr>
      <w:b/>
      <w:caps/>
      <w:color w:val="026CB6" w:themeColor="text2"/>
    </w:rPr>
  </w:style>
  <w:style w:type="paragraph" w:customStyle="1" w:styleId="AppendixHeading3">
    <w:name w:val="Appendix Heading 3"/>
    <w:basedOn w:val="Normal"/>
    <w:next w:val="BodyText"/>
    <w:uiPriority w:val="1"/>
    <w:rsid w:val="00C72F25"/>
    <w:pPr>
      <w:keepNext/>
      <w:keepLines/>
      <w:numPr>
        <w:ilvl w:val="3"/>
        <w:numId w:val="39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80" w:after="280"/>
    </w:pPr>
    <w:rPr>
      <w:rFonts w:asciiTheme="majorHAnsi" w:hAnsiTheme="majorHAnsi"/>
      <w:b/>
      <w:color w:val="026CB6" w:themeColor="text2"/>
    </w:rPr>
  </w:style>
  <w:style w:type="paragraph" w:customStyle="1" w:styleId="AppendixHeading4">
    <w:name w:val="Appendix Heading 4"/>
    <w:basedOn w:val="Normal"/>
    <w:next w:val="BodyText"/>
    <w:uiPriority w:val="1"/>
    <w:rsid w:val="00C72F25"/>
    <w:pPr>
      <w:keepNext/>
      <w:keepLines/>
      <w:numPr>
        <w:ilvl w:val="4"/>
        <w:numId w:val="39"/>
      </w:numPr>
      <w:tabs>
        <w:tab w:val="left" w:pos="1559"/>
        <w:tab w:val="left" w:pos="1843"/>
        <w:tab w:val="left" w:pos="2126"/>
        <w:tab w:val="left" w:pos="2410"/>
      </w:tabs>
      <w:spacing w:before="300" w:after="240"/>
    </w:pPr>
    <w:rPr>
      <w:b/>
      <w:szCs w:val="26"/>
    </w:rPr>
  </w:style>
  <w:style w:type="table" w:styleId="GridTable4-Accent1">
    <w:name w:val="Grid Table 4 Accent 1"/>
    <w:basedOn w:val="TableNormal"/>
    <w:uiPriority w:val="49"/>
    <w:rsid w:val="0097100A"/>
    <w:pPr>
      <w:spacing w:line="240" w:lineRule="auto"/>
      <w:jc w:val="left"/>
    </w:pPr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DAEFC" w:themeColor="accent1" w:themeTint="99"/>
        <w:left w:val="single" w:sz="4" w:space="0" w:color="3DAEFC" w:themeColor="accent1" w:themeTint="99"/>
        <w:bottom w:val="single" w:sz="4" w:space="0" w:color="3DAEFC" w:themeColor="accent1" w:themeTint="99"/>
        <w:right w:val="single" w:sz="4" w:space="0" w:color="3DAEFC" w:themeColor="accent1" w:themeTint="99"/>
        <w:insideH w:val="single" w:sz="4" w:space="0" w:color="3DAEFC" w:themeColor="accent1" w:themeTint="99"/>
        <w:insideV w:val="single" w:sz="4" w:space="0" w:color="3DAE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6CB6" w:themeColor="accent1"/>
          <w:left w:val="single" w:sz="4" w:space="0" w:color="026CB6" w:themeColor="accent1"/>
          <w:bottom w:val="single" w:sz="4" w:space="0" w:color="026CB6" w:themeColor="accent1"/>
          <w:right w:val="single" w:sz="4" w:space="0" w:color="026CB6" w:themeColor="accent1"/>
          <w:insideH w:val="nil"/>
          <w:insideV w:val="nil"/>
        </w:tcBorders>
        <w:shd w:val="clear" w:color="auto" w:fill="026CB6" w:themeFill="accent1"/>
      </w:tcPr>
    </w:tblStylePr>
    <w:tblStylePr w:type="lastRow">
      <w:rPr>
        <w:b/>
        <w:bCs/>
      </w:rPr>
      <w:tblPr/>
      <w:tcPr>
        <w:tcBorders>
          <w:top w:val="double" w:sz="4" w:space="0" w:color="026C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3FE" w:themeFill="accent1" w:themeFillTint="33"/>
      </w:tcPr>
    </w:tblStylePr>
    <w:tblStylePr w:type="band1Horz">
      <w:tblPr/>
      <w:tcPr>
        <w:shd w:val="clear" w:color="auto" w:fill="BEE3FE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inta.net.int\DFS\templates\Jemena_Templates_Office\Jemena%20File%20No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E0B91588814C889E445FCE6F96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352B7-0423-4CF8-A095-4B81D1BD0325}"/>
      </w:docPartPr>
      <w:docPartBody>
        <w:p w:rsidR="001E3F70" w:rsidRDefault="00527903">
          <w:pPr>
            <w:pStyle w:val="10E0B91588814C889E445FCE6F96907E"/>
          </w:pPr>
          <w:r w:rsidRPr="009671AF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03"/>
    <w:rsid w:val="001E3F70"/>
    <w:rsid w:val="00527903"/>
    <w:rsid w:val="00B5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10E0B91588814C889E445FCE6F96907E">
    <w:name w:val="10E0B91588814C889E445FCE6F969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OP">
  <a:themeElements>
    <a:clrScheme name="Jemena v3">
      <a:dk1>
        <a:srgbClr val="000000"/>
      </a:dk1>
      <a:lt1>
        <a:sysClr val="window" lastClr="FFFFFF"/>
      </a:lt1>
      <a:dk2>
        <a:srgbClr val="026CB6"/>
      </a:dk2>
      <a:lt2>
        <a:srgbClr val="26BCD7"/>
      </a:lt2>
      <a:accent1>
        <a:srgbClr val="026CB6"/>
      </a:accent1>
      <a:accent2>
        <a:srgbClr val="808D64"/>
      </a:accent2>
      <a:accent3>
        <a:srgbClr val="C96A3C"/>
      </a:accent3>
      <a:accent4>
        <a:srgbClr val="009BBB"/>
      </a:accent4>
      <a:accent5>
        <a:srgbClr val="415061"/>
      </a:accent5>
      <a:accent6>
        <a:srgbClr val="8B8B84"/>
      </a:accent6>
      <a:hlink>
        <a:srgbClr val="026CB6"/>
      </a:hlink>
      <a:folHlink>
        <a:srgbClr val="B94E5E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e596e-4852-4db1-aee4-2ccb61f9ba80">
      <Terms xmlns="http://schemas.microsoft.com/office/infopath/2007/PartnerControls"/>
    </lcf76f155ced4ddcb4097134ff3c332f>
    <TaxCatchAll xmlns="05d4cef9-0a5b-4b34-ba80-df7150d0dcb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EF52D85BA85479F70A3D83A6E6C7E" ma:contentTypeVersion="15" ma:contentTypeDescription="Create a new document." ma:contentTypeScope="" ma:versionID="1611dc2af0852a9e8f4b8ac36e62227b">
  <xsd:schema xmlns:xsd="http://www.w3.org/2001/XMLSchema" xmlns:xs="http://www.w3.org/2001/XMLSchema" xmlns:p="http://schemas.microsoft.com/office/2006/metadata/properties" xmlns:ns2="ed0e596e-4852-4db1-aee4-2ccb61f9ba80" xmlns:ns3="4c04a84d-6935-475c-a00f-baee446eb2f0" xmlns:ns4="05d4cef9-0a5b-4b34-ba80-df7150d0dcb9" targetNamespace="http://schemas.microsoft.com/office/2006/metadata/properties" ma:root="true" ma:fieldsID="66176b82299d98a1c8521d4f2878eb18" ns2:_="" ns3:_="" ns4:_="">
    <xsd:import namespace="ed0e596e-4852-4db1-aee4-2ccb61f9ba80"/>
    <xsd:import namespace="4c04a84d-6935-475c-a00f-baee446eb2f0"/>
    <xsd:import namespace="05d4cef9-0a5b-4b34-ba80-df7150d0d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596e-4852-4db1-aee4-2ccb61f9b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6d97f2f-934a-4e13-aef3-d0f008532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4a84d-6935-475c-a00f-baee446eb2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4cef9-0a5b-4b34-ba80-df7150d0dcb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d10b7cf-ad1d-4cad-a367-90dcca418d40}" ma:internalName="TaxCatchAll" ma:showField="CatchAllData" ma:web="4c04a84d-6935-475c-a00f-baee446eb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12809-DB1E-4F57-9B61-1F07466047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699D8-1784-44E9-9FF7-6FFAA979D98E}">
  <ds:schemaRefs>
    <ds:schemaRef ds:uri="http://schemas.microsoft.com/office/2006/metadata/properties"/>
    <ds:schemaRef ds:uri="http://schemas.microsoft.com/office/infopath/2007/PartnerControls"/>
    <ds:schemaRef ds:uri="ed0e596e-4852-4db1-aee4-2ccb61f9ba80"/>
    <ds:schemaRef ds:uri="05d4cef9-0a5b-4b34-ba80-df7150d0dcb9"/>
  </ds:schemaRefs>
</ds:datastoreItem>
</file>

<file path=customXml/itemProps3.xml><?xml version="1.0" encoding="utf-8"?>
<ds:datastoreItem xmlns:ds="http://schemas.openxmlformats.org/officeDocument/2006/customXml" ds:itemID="{FD440DD4-F2A9-4830-A498-A9B686C073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282996-D1D9-4247-BBA2-2B1177CB2283}"/>
</file>

<file path=docProps/app.xml><?xml version="1.0" encoding="utf-8"?>
<Properties xmlns="http://schemas.openxmlformats.org/officeDocument/2006/extended-properties" xmlns:vt="http://schemas.openxmlformats.org/officeDocument/2006/docPropsVTypes">
  <Template>Jemena File Note</Template>
  <TotalTime>1</TotalTime>
  <Pages>1</Pages>
  <Words>96</Words>
  <Characters>571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</dc:title>
  <dc:subject>Information Register – Apr 2024</dc:subject>
  <dc:creator>Brad Parsons</dc:creator>
  <cp:keywords/>
  <cp:lastModifiedBy>Brad Parsons</cp:lastModifiedBy>
  <cp:revision>3</cp:revision>
  <cp:lastPrinted>2014-06-13T04:30:00Z</cp:lastPrinted>
  <dcterms:created xsi:type="dcterms:W3CDTF">2024-04-14T23:25:00Z</dcterms:created>
  <dcterms:modified xsi:type="dcterms:W3CDTF">2024-04-14T23:26:00Z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/>
  </property>
  <property fmtid="{D5CDD505-2E9C-101B-9397-08002B2CF9AE}" pid="3" name="xSubtitle">
    <vt:lpwstr/>
  </property>
  <property fmtid="{D5CDD505-2E9C-101B-9397-08002B2CF9AE}" pid="4" name="xSource">
    <vt:lpwstr/>
  </property>
  <property fmtid="{D5CDD505-2E9C-101B-9397-08002B2CF9AE}" pid="5" name="xDate">
    <vt:lpwstr/>
  </property>
  <property fmtid="{D5CDD505-2E9C-101B-9397-08002B2CF9AE}" pid="6" name="xClassification">
    <vt:lpwstr/>
  </property>
  <property fmtid="{D5CDD505-2E9C-101B-9397-08002B2CF9AE}" pid="7" name="xOurRef">
    <vt:lpwstr/>
  </property>
  <property fmtid="{D5CDD505-2E9C-101B-9397-08002B2CF9AE}" pid="8" name="xCitation">
    <vt:lpwstr/>
  </property>
  <property fmtid="{D5CDD505-2E9C-101B-9397-08002B2CF9AE}" pid="9" name="xSenderName">
    <vt:lpwstr/>
  </property>
  <property fmtid="{D5CDD505-2E9C-101B-9397-08002B2CF9AE}" pid="10" name="xSenderPositionLoad">
    <vt:lpwstr/>
  </property>
  <property fmtid="{D5CDD505-2E9C-101B-9397-08002B2CF9AE}" pid="11" name="xSenderEmail">
    <vt:lpwstr/>
  </property>
  <property fmtid="{D5CDD505-2E9C-101B-9397-08002B2CF9AE}" pid="12" name="xSenderPhone">
    <vt:lpwstr/>
  </property>
  <property fmtid="{D5CDD505-2E9C-101B-9397-08002B2CF9AE}" pid="13" name="xStatus">
    <vt:lpwstr/>
  </property>
  <property fmtid="{D5CDD505-2E9C-101B-9397-08002B2CF9AE}" pid="14" name="xSenderPosition">
    <vt:lpwstr/>
  </property>
  <property fmtid="{D5CDD505-2E9C-101B-9397-08002B2CF9AE}" pid="15" name="xTOCH2">
    <vt:lpwstr>Y</vt:lpwstr>
  </property>
  <property fmtid="{D5CDD505-2E9C-101B-9397-08002B2CF9AE}" pid="16" name="xTOCH3">
    <vt:lpwstr>N</vt:lpwstr>
  </property>
  <property fmtid="{D5CDD505-2E9C-101B-9397-08002B2CF9AE}" pid="17" name="xTOCTable">
    <vt:lpwstr>S</vt:lpwstr>
  </property>
  <property fmtid="{D5CDD505-2E9C-101B-9397-08002B2CF9AE}" pid="18" name="xTOCFigure">
    <vt:lpwstr>S</vt:lpwstr>
  </property>
  <property fmtid="{D5CDD505-2E9C-101B-9397-08002B2CF9AE}" pid="19" name="xTOCApp">
    <vt:lpwstr>H</vt:lpwstr>
  </property>
  <property fmtid="{D5CDD505-2E9C-101B-9397-08002B2CF9AE}" pid="20" name="xEntityName">
    <vt:lpwstr/>
  </property>
  <property fmtid="{D5CDD505-2E9C-101B-9397-08002B2CF9AE}" pid="21" name="xEntityAddress">
    <vt:lpwstr/>
  </property>
  <property fmtid="{D5CDD505-2E9C-101B-9397-08002B2CF9AE}" pid="22" name="xNumberedBodyText">
    <vt:lpwstr>False</vt:lpwstr>
  </property>
  <property fmtid="{D5CDD505-2E9C-101B-9397-08002B2CF9AE}" pid="23" name="xFooterText">
    <vt:lpwstr/>
  </property>
  <property fmtid="{D5CDD505-2E9C-101B-9397-08002B2CF9AE}" pid="24" name="xCR">
    <vt:lpwstr>Tables</vt:lpwstr>
  </property>
  <property fmtid="{D5CDD505-2E9C-101B-9397-08002B2CF9AE}" pid="25" name="xDocType">
    <vt:lpwstr/>
  </property>
  <property fmtid="{D5CDD505-2E9C-101B-9397-08002B2CF9AE}" pid="26" name="xDocControlPageFormat">
    <vt:lpwstr>Nothing</vt:lpwstr>
  </property>
  <property fmtid="{D5CDD505-2E9C-101B-9397-08002B2CF9AE}" pid="27" name="xAppendixName">
    <vt:lpwstr>Attachment</vt:lpwstr>
  </property>
  <property fmtid="{D5CDD505-2E9C-101B-9397-08002B2CF9AE}" pid="28" name="ContentTypeId">
    <vt:lpwstr>0x0101007F3EF52D85BA85479F70A3D83A6E6C7E</vt:lpwstr>
  </property>
  <property fmtid="{D5CDD505-2E9C-101B-9397-08002B2CF9AE}" pid="29" name="MediaServiceImageTags">
    <vt:lpwstr/>
  </property>
</Properties>
</file>